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33" w:rsidRDefault="00643133" w:rsidP="00643133">
      <w:pPr>
        <w:pStyle w:val="a5"/>
        <w:ind w:firstLine="708"/>
        <w:jc w:val="center"/>
        <w:rPr>
          <w:rFonts w:ascii="Times New Roman" w:hAnsi="Times New Roman" w:cs="Times New Roman"/>
          <w:b/>
          <w:sz w:val="28"/>
          <w:szCs w:val="28"/>
          <w:lang w:eastAsia="ru-RU"/>
        </w:rPr>
      </w:pPr>
      <w:r w:rsidRPr="00643133">
        <w:rPr>
          <w:rFonts w:ascii="Times New Roman" w:hAnsi="Times New Roman" w:cs="Times New Roman"/>
          <w:b/>
          <w:sz w:val="28"/>
          <w:szCs w:val="28"/>
          <w:lang w:eastAsia="ru-RU"/>
        </w:rPr>
        <w:t>ФОРМИРОВАНИЕ ПРАВИЛЬНОЙ ОСАНКИ</w:t>
      </w:r>
    </w:p>
    <w:p w:rsidR="00643133" w:rsidRPr="00643133" w:rsidRDefault="00643133" w:rsidP="00643133">
      <w:pPr>
        <w:pStyle w:val="a5"/>
        <w:ind w:firstLine="708"/>
        <w:jc w:val="center"/>
        <w:rPr>
          <w:rFonts w:ascii="Times New Roman" w:hAnsi="Times New Roman" w:cs="Times New Roman"/>
          <w:b/>
          <w:sz w:val="28"/>
          <w:szCs w:val="28"/>
          <w:lang w:eastAsia="ru-RU"/>
        </w:rPr>
      </w:pPr>
      <w:r w:rsidRPr="00643133">
        <w:rPr>
          <w:rFonts w:ascii="Times New Roman" w:hAnsi="Times New Roman" w:cs="Times New Roman"/>
          <w:b/>
          <w:sz w:val="28"/>
          <w:szCs w:val="28"/>
          <w:lang w:eastAsia="ru-RU"/>
        </w:rPr>
        <w:t xml:space="preserve"> У ДОШКОЛЬН</w:t>
      </w:r>
      <w:r w:rsidRPr="00643133">
        <w:rPr>
          <w:rFonts w:ascii="Times New Roman" w:hAnsi="Times New Roman" w:cs="Times New Roman"/>
          <w:b/>
          <w:sz w:val="28"/>
          <w:szCs w:val="28"/>
          <w:lang w:eastAsia="ru-RU"/>
        </w:rPr>
        <w:t>И</w:t>
      </w:r>
      <w:r w:rsidRPr="00643133">
        <w:rPr>
          <w:rFonts w:ascii="Times New Roman" w:hAnsi="Times New Roman" w:cs="Times New Roman"/>
          <w:b/>
          <w:sz w:val="28"/>
          <w:szCs w:val="28"/>
          <w:lang w:eastAsia="ru-RU"/>
        </w:rPr>
        <w:t>КОВ</w:t>
      </w:r>
    </w:p>
    <w:p w:rsidR="00643133" w:rsidRDefault="00643133" w:rsidP="00AD08BD">
      <w:pPr>
        <w:pStyle w:val="a5"/>
        <w:ind w:firstLine="708"/>
        <w:jc w:val="both"/>
        <w:rPr>
          <w:rFonts w:ascii="Times New Roman" w:hAnsi="Times New Roman" w:cs="Times New Roman"/>
          <w:sz w:val="28"/>
          <w:szCs w:val="28"/>
          <w:lang w:eastAsia="ru-RU"/>
        </w:rPr>
      </w:pPr>
    </w:p>
    <w:p w:rsidR="00EF579E" w:rsidRPr="00AD08BD" w:rsidRDefault="00AD08BD" w:rsidP="00AD08BD">
      <w:pPr>
        <w:pStyle w:val="a5"/>
        <w:ind w:firstLine="708"/>
        <w:jc w:val="both"/>
        <w:rPr>
          <w:rFonts w:ascii="Times New Roman" w:hAnsi="Times New Roman" w:cs="Times New Roman"/>
          <w:sz w:val="28"/>
          <w:szCs w:val="28"/>
          <w:lang w:eastAsia="ru-RU"/>
        </w:rPr>
      </w:pPr>
      <w:r w:rsidRPr="00AD08BD">
        <w:rPr>
          <w:rFonts w:ascii="Times New Roman" w:hAnsi="Times New Roman" w:cs="Times New Roman"/>
          <w:sz w:val="28"/>
          <w:szCs w:val="28"/>
          <w:lang w:eastAsia="ru-RU"/>
        </w:rPr>
        <w:t>Проблема сохранения и укрепления здоровья детей была актуальной во все времена и остается таковой сегодня. Одним из комплексных показателей здоровья ребенка является состояние его осанки. Формирование правильной осанки должно осуществляться главным образом в дошкольном и младшем школьном возрасте и продолжаться в течение всей жизни.</w:t>
      </w:r>
    </w:p>
    <w:p w:rsidR="00AD08BD" w:rsidRPr="00AD08BD" w:rsidRDefault="00AD08BD" w:rsidP="00AD08BD">
      <w:pPr>
        <w:pStyle w:val="a5"/>
        <w:ind w:firstLine="708"/>
        <w:jc w:val="both"/>
        <w:rPr>
          <w:rFonts w:ascii="Times New Roman" w:hAnsi="Times New Roman" w:cs="Times New Roman"/>
          <w:sz w:val="28"/>
          <w:szCs w:val="28"/>
        </w:rPr>
      </w:pPr>
      <w:r w:rsidRPr="00AD08BD">
        <w:rPr>
          <w:rFonts w:ascii="Times New Roman" w:hAnsi="Times New Roman" w:cs="Times New Roman"/>
          <w:i/>
          <w:sz w:val="28"/>
          <w:szCs w:val="28"/>
        </w:rPr>
        <w:t>Осанка</w:t>
      </w:r>
      <w:r w:rsidRPr="00AD08BD">
        <w:rPr>
          <w:rFonts w:ascii="Times New Roman" w:hAnsi="Times New Roman" w:cs="Times New Roman"/>
          <w:sz w:val="28"/>
          <w:szCs w:val="28"/>
        </w:rPr>
        <w:t xml:space="preserve"> – привычное положение тела ребенка, развивается </w:t>
      </w:r>
    </w:p>
    <w:p w:rsidR="00AD08BD" w:rsidRPr="00AD08BD" w:rsidRDefault="00AD08BD" w:rsidP="00AD08BD">
      <w:pPr>
        <w:pStyle w:val="a5"/>
        <w:jc w:val="both"/>
        <w:rPr>
          <w:rFonts w:ascii="Times New Roman" w:hAnsi="Times New Roman" w:cs="Times New Roman"/>
          <w:sz w:val="28"/>
          <w:szCs w:val="28"/>
        </w:rPr>
      </w:pPr>
      <w:r w:rsidRPr="00AD08BD">
        <w:rPr>
          <w:rFonts w:ascii="Times New Roman" w:hAnsi="Times New Roman" w:cs="Times New Roman"/>
          <w:sz w:val="28"/>
          <w:szCs w:val="28"/>
        </w:rPr>
        <w:t>в процессе  индивидуального становления на основе наследственных факт</w:t>
      </w:r>
      <w:r w:rsidRPr="00AD08BD">
        <w:rPr>
          <w:rFonts w:ascii="Times New Roman" w:hAnsi="Times New Roman" w:cs="Times New Roman"/>
          <w:sz w:val="28"/>
          <w:szCs w:val="28"/>
        </w:rPr>
        <w:t>о</w:t>
      </w:r>
      <w:r w:rsidRPr="00AD08BD">
        <w:rPr>
          <w:rFonts w:ascii="Times New Roman" w:hAnsi="Times New Roman" w:cs="Times New Roman"/>
          <w:sz w:val="28"/>
          <w:szCs w:val="28"/>
        </w:rPr>
        <w:t>ров под воздействием воспитания.  Наследственные факторы могут</w:t>
      </w:r>
    </w:p>
    <w:p w:rsidR="00AD08BD" w:rsidRDefault="00AD08BD" w:rsidP="00AD08BD">
      <w:pPr>
        <w:pStyle w:val="a5"/>
        <w:jc w:val="both"/>
        <w:rPr>
          <w:rFonts w:ascii="Times New Roman" w:hAnsi="Times New Roman" w:cs="Times New Roman"/>
          <w:sz w:val="28"/>
          <w:szCs w:val="28"/>
        </w:rPr>
      </w:pPr>
      <w:r w:rsidRPr="00AD08BD">
        <w:rPr>
          <w:rFonts w:ascii="Times New Roman" w:hAnsi="Times New Roman" w:cs="Times New Roman"/>
          <w:sz w:val="28"/>
          <w:szCs w:val="28"/>
        </w:rPr>
        <w:t>обусловливать похожие варианты осанки у родителей и детей,</w:t>
      </w:r>
      <w:r>
        <w:rPr>
          <w:rFonts w:ascii="Times New Roman" w:hAnsi="Times New Roman" w:cs="Times New Roman"/>
          <w:sz w:val="28"/>
          <w:szCs w:val="28"/>
        </w:rPr>
        <w:t xml:space="preserve"> </w:t>
      </w:r>
      <w:r w:rsidRPr="00AD08BD">
        <w:rPr>
          <w:rFonts w:ascii="Times New Roman" w:hAnsi="Times New Roman" w:cs="Times New Roman"/>
          <w:sz w:val="28"/>
          <w:szCs w:val="28"/>
        </w:rPr>
        <w:t>предраспол</w:t>
      </w:r>
      <w:r w:rsidRPr="00AD08BD">
        <w:rPr>
          <w:rFonts w:ascii="Times New Roman" w:hAnsi="Times New Roman" w:cs="Times New Roman"/>
          <w:sz w:val="28"/>
          <w:szCs w:val="28"/>
        </w:rPr>
        <w:t>о</w:t>
      </w:r>
      <w:r w:rsidRPr="00AD08BD">
        <w:rPr>
          <w:rFonts w:ascii="Times New Roman" w:hAnsi="Times New Roman" w:cs="Times New Roman"/>
          <w:sz w:val="28"/>
          <w:szCs w:val="28"/>
        </w:rPr>
        <w:t>женность к определенному виду нарушений осанки.</w:t>
      </w:r>
      <w:r w:rsidRPr="00AD08BD">
        <w:rPr>
          <w:rFonts w:ascii="Times New Roman" w:hAnsi="Times New Roman" w:cs="Times New Roman"/>
          <w:sz w:val="28"/>
          <w:szCs w:val="28"/>
          <w:lang w:eastAsia="ru-RU"/>
        </w:rPr>
        <w:t xml:space="preserve">   </w:t>
      </w:r>
    </w:p>
    <w:p w:rsidR="00643133" w:rsidRDefault="00AD08BD" w:rsidP="00AD08B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AD08BD">
        <w:rPr>
          <w:rFonts w:ascii="Times New Roman" w:hAnsi="Times New Roman" w:cs="Times New Roman"/>
          <w:sz w:val="28"/>
          <w:szCs w:val="28"/>
          <w:lang w:eastAsia="ru-RU"/>
        </w:rPr>
        <w:t>Существует множество факторов, которые провоцируют искривление позвоночника. Например, неправильное питание и болезни зачастую нар</w:t>
      </w:r>
      <w:r w:rsidRPr="00AD08BD">
        <w:rPr>
          <w:rFonts w:ascii="Times New Roman" w:hAnsi="Times New Roman" w:cs="Times New Roman"/>
          <w:sz w:val="28"/>
          <w:szCs w:val="28"/>
          <w:lang w:eastAsia="ru-RU"/>
        </w:rPr>
        <w:t>у</w:t>
      </w:r>
      <w:r w:rsidRPr="00AD08BD">
        <w:rPr>
          <w:rFonts w:ascii="Times New Roman" w:hAnsi="Times New Roman" w:cs="Times New Roman"/>
          <w:sz w:val="28"/>
          <w:szCs w:val="28"/>
          <w:lang w:eastAsia="ru-RU"/>
        </w:rPr>
        <w:t>шают правильный рост и развитие мышечной, костной и хрящевой тканей, что о</w:t>
      </w:r>
      <w:r w:rsidRPr="00AD08BD">
        <w:rPr>
          <w:rFonts w:ascii="Times New Roman" w:hAnsi="Times New Roman" w:cs="Times New Roman"/>
          <w:sz w:val="28"/>
          <w:szCs w:val="28"/>
          <w:lang w:eastAsia="ru-RU"/>
        </w:rPr>
        <w:t>т</w:t>
      </w:r>
      <w:r w:rsidRPr="00AD08BD">
        <w:rPr>
          <w:rFonts w:ascii="Times New Roman" w:hAnsi="Times New Roman" w:cs="Times New Roman"/>
          <w:sz w:val="28"/>
          <w:szCs w:val="28"/>
          <w:lang w:eastAsia="ru-RU"/>
        </w:rPr>
        <w:t xml:space="preserve">рицательно сказывается на формировании осанки.    </w:t>
      </w:r>
    </w:p>
    <w:p w:rsidR="00AD08BD" w:rsidRPr="00AD08BD" w:rsidRDefault="00AD08BD" w:rsidP="00AD08BD">
      <w:pPr>
        <w:pStyle w:val="a5"/>
        <w:jc w:val="both"/>
        <w:rPr>
          <w:rFonts w:ascii="Times New Roman" w:hAnsi="Times New Roman" w:cs="Times New Roman"/>
          <w:sz w:val="28"/>
          <w:szCs w:val="28"/>
          <w:lang w:eastAsia="ru-RU"/>
        </w:rPr>
      </w:pPr>
      <w:r w:rsidRPr="00AD08BD">
        <w:rPr>
          <w:rFonts w:ascii="Times New Roman" w:hAnsi="Times New Roman" w:cs="Times New Roman"/>
          <w:sz w:val="28"/>
          <w:szCs w:val="28"/>
          <w:lang w:eastAsia="ru-RU"/>
        </w:rPr>
        <w:t xml:space="preserve"> </w:t>
      </w:r>
    </w:p>
    <w:p w:rsidR="00AD08BD" w:rsidRDefault="00AD08BD" w:rsidP="00AD08BD">
      <w:pPr>
        <w:pStyle w:val="a5"/>
        <w:jc w:val="center"/>
        <w:rPr>
          <w:rFonts w:ascii="Times New Roman" w:hAnsi="Times New Roman" w:cs="Times New Roman"/>
          <w:spacing w:val="-3"/>
          <w:sz w:val="28"/>
          <w:szCs w:val="28"/>
        </w:rPr>
      </w:pPr>
      <w:r w:rsidRPr="00AD08BD">
        <w:rPr>
          <w:rFonts w:ascii="Times New Roman" w:hAnsi="Times New Roman" w:cs="Times New Roman"/>
          <w:spacing w:val="-8"/>
          <w:sz w:val="28"/>
          <w:szCs w:val="28"/>
        </w:rPr>
        <w:t>П</w:t>
      </w:r>
      <w:r w:rsidRPr="00AD08BD">
        <w:rPr>
          <w:rFonts w:ascii="Times New Roman" w:hAnsi="Times New Roman" w:cs="Times New Roman"/>
          <w:spacing w:val="-3"/>
          <w:sz w:val="28"/>
          <w:szCs w:val="28"/>
        </w:rPr>
        <w:t>рофилактика нарушений осанки у детей.</w:t>
      </w:r>
    </w:p>
    <w:p w:rsidR="00643133" w:rsidRPr="00AD08BD" w:rsidRDefault="00643133" w:rsidP="00AD08BD">
      <w:pPr>
        <w:pStyle w:val="a5"/>
        <w:jc w:val="center"/>
        <w:rPr>
          <w:rFonts w:ascii="Times New Roman" w:hAnsi="Times New Roman" w:cs="Times New Roman"/>
          <w:spacing w:val="-3"/>
          <w:sz w:val="28"/>
          <w:szCs w:val="28"/>
        </w:rPr>
      </w:pPr>
    </w:p>
    <w:p w:rsidR="00AD08BD" w:rsidRPr="00AD08BD" w:rsidRDefault="00AD08BD" w:rsidP="00AD08BD">
      <w:pPr>
        <w:pStyle w:val="a5"/>
        <w:ind w:firstLine="708"/>
        <w:jc w:val="both"/>
        <w:rPr>
          <w:rFonts w:ascii="Times New Roman" w:hAnsi="Times New Roman" w:cs="Times New Roman"/>
          <w:sz w:val="28"/>
          <w:szCs w:val="28"/>
        </w:rPr>
      </w:pPr>
      <w:r w:rsidRPr="00AD08BD">
        <w:rPr>
          <w:rFonts w:ascii="Times New Roman" w:hAnsi="Times New Roman" w:cs="Times New Roman"/>
          <w:sz w:val="28"/>
          <w:szCs w:val="28"/>
        </w:rPr>
        <w:t>В вопросах профилактики нарушений осанки очень важно соблюдение пр</w:t>
      </w:r>
      <w:r w:rsidRPr="00AD08BD">
        <w:rPr>
          <w:rFonts w:ascii="Times New Roman" w:hAnsi="Times New Roman" w:cs="Times New Roman"/>
          <w:sz w:val="28"/>
          <w:szCs w:val="28"/>
        </w:rPr>
        <w:t>а</w:t>
      </w:r>
      <w:r w:rsidRPr="00AD08BD">
        <w:rPr>
          <w:rFonts w:ascii="Times New Roman" w:hAnsi="Times New Roman" w:cs="Times New Roman"/>
          <w:sz w:val="28"/>
          <w:szCs w:val="28"/>
        </w:rPr>
        <w:t>вильного режима:</w:t>
      </w:r>
    </w:p>
    <w:p w:rsidR="00AD08BD" w:rsidRPr="00AD08BD" w:rsidRDefault="00AD08BD" w:rsidP="00AD08BD">
      <w:pPr>
        <w:pStyle w:val="a5"/>
        <w:jc w:val="both"/>
        <w:rPr>
          <w:rFonts w:ascii="Times New Roman" w:hAnsi="Times New Roman" w:cs="Times New Roman"/>
          <w:sz w:val="28"/>
          <w:szCs w:val="28"/>
        </w:rPr>
      </w:pPr>
      <w:r w:rsidRPr="00AD08BD">
        <w:rPr>
          <w:rFonts w:ascii="Times New Roman" w:hAnsi="Times New Roman" w:cs="Times New Roman"/>
          <w:sz w:val="28"/>
          <w:szCs w:val="28"/>
        </w:rPr>
        <w:tab/>
        <w:t>Постель ребенка должна быть жесткой, ровной, устойчивой с невыс</w:t>
      </w:r>
      <w:r w:rsidRPr="00AD08BD">
        <w:rPr>
          <w:rFonts w:ascii="Times New Roman" w:hAnsi="Times New Roman" w:cs="Times New Roman"/>
          <w:sz w:val="28"/>
          <w:szCs w:val="28"/>
        </w:rPr>
        <w:t>о</w:t>
      </w:r>
      <w:r w:rsidRPr="00AD08BD">
        <w:rPr>
          <w:rFonts w:ascii="Times New Roman" w:hAnsi="Times New Roman" w:cs="Times New Roman"/>
          <w:sz w:val="28"/>
          <w:szCs w:val="28"/>
        </w:rPr>
        <w:t xml:space="preserve">кой плоской подушкой. Дети ни в коем случае не должны спать на мягком прогибающемся матраце. Желательно приучать ребенка спать на спине или на боку, </w:t>
      </w:r>
      <w:proofErr w:type="gramStart"/>
      <w:r w:rsidRPr="00AD08BD">
        <w:rPr>
          <w:rFonts w:ascii="Times New Roman" w:hAnsi="Times New Roman" w:cs="Times New Roman"/>
          <w:sz w:val="28"/>
          <w:szCs w:val="28"/>
        </w:rPr>
        <w:t>но</w:t>
      </w:r>
      <w:proofErr w:type="gramEnd"/>
      <w:r w:rsidRPr="00AD08BD">
        <w:rPr>
          <w:rFonts w:ascii="Times New Roman" w:hAnsi="Times New Roman" w:cs="Times New Roman"/>
          <w:sz w:val="28"/>
          <w:szCs w:val="28"/>
        </w:rPr>
        <w:t xml:space="preserve"> не свернувшись калачиком.</w:t>
      </w:r>
    </w:p>
    <w:p w:rsidR="00AD08BD" w:rsidRPr="00AD08BD" w:rsidRDefault="00AD08BD" w:rsidP="00AD08BD">
      <w:pPr>
        <w:pStyle w:val="a5"/>
        <w:jc w:val="both"/>
        <w:rPr>
          <w:rFonts w:ascii="Times New Roman" w:hAnsi="Times New Roman" w:cs="Times New Roman"/>
          <w:sz w:val="28"/>
          <w:szCs w:val="28"/>
        </w:rPr>
      </w:pPr>
      <w:r w:rsidRPr="00AD08BD">
        <w:rPr>
          <w:rFonts w:ascii="Times New Roman" w:hAnsi="Times New Roman" w:cs="Times New Roman"/>
          <w:sz w:val="28"/>
          <w:szCs w:val="28"/>
        </w:rPr>
        <w:t xml:space="preserve"> </w:t>
      </w:r>
      <w:r w:rsidR="00643133">
        <w:rPr>
          <w:rFonts w:ascii="Times New Roman" w:hAnsi="Times New Roman" w:cs="Times New Roman"/>
          <w:sz w:val="28"/>
          <w:szCs w:val="28"/>
        </w:rPr>
        <w:tab/>
      </w:r>
      <w:r w:rsidRPr="00AD08BD">
        <w:rPr>
          <w:rFonts w:ascii="Times New Roman" w:hAnsi="Times New Roman" w:cs="Times New Roman"/>
          <w:sz w:val="28"/>
          <w:szCs w:val="28"/>
        </w:rPr>
        <w:t>Основные требования, предъявляемые к мебели ребенка:</w:t>
      </w:r>
    </w:p>
    <w:p w:rsidR="00AD08BD" w:rsidRPr="00AD08BD" w:rsidRDefault="00AD08BD" w:rsidP="00AD08BD">
      <w:pPr>
        <w:pStyle w:val="a5"/>
        <w:jc w:val="both"/>
        <w:rPr>
          <w:rFonts w:ascii="Times New Roman" w:hAnsi="Times New Roman" w:cs="Times New Roman"/>
          <w:sz w:val="28"/>
          <w:szCs w:val="28"/>
        </w:rPr>
      </w:pPr>
      <w:r w:rsidRPr="00AD08BD">
        <w:rPr>
          <w:rFonts w:ascii="Times New Roman" w:hAnsi="Times New Roman" w:cs="Times New Roman"/>
          <w:sz w:val="28"/>
          <w:szCs w:val="28"/>
        </w:rPr>
        <w:t>высота стола должна быть такой, чтобы расстояние от глаз сидящего ребенка до поверхности стола было около 30 см (если поставить руку на локоть, то средний палец должен доходить до угла глаза);</w:t>
      </w:r>
    </w:p>
    <w:p w:rsidR="00AD08BD" w:rsidRPr="00AD08BD" w:rsidRDefault="00AD08BD" w:rsidP="00AD08BD">
      <w:pPr>
        <w:pStyle w:val="a5"/>
        <w:jc w:val="both"/>
        <w:rPr>
          <w:rFonts w:ascii="Times New Roman" w:hAnsi="Times New Roman" w:cs="Times New Roman"/>
          <w:sz w:val="28"/>
          <w:szCs w:val="28"/>
        </w:rPr>
      </w:pPr>
      <w:r w:rsidRPr="00AD08BD">
        <w:rPr>
          <w:rFonts w:ascii="Times New Roman" w:hAnsi="Times New Roman" w:cs="Times New Roman"/>
          <w:sz w:val="28"/>
          <w:szCs w:val="28"/>
        </w:rPr>
        <w:t>высота стула должна быть такой, чтобы между бедром и голенью образова</w:t>
      </w:r>
      <w:r w:rsidRPr="00AD08BD">
        <w:rPr>
          <w:rFonts w:ascii="Times New Roman" w:hAnsi="Times New Roman" w:cs="Times New Roman"/>
          <w:sz w:val="28"/>
          <w:szCs w:val="28"/>
        </w:rPr>
        <w:t>л</w:t>
      </w:r>
      <w:r w:rsidRPr="00AD08BD">
        <w:rPr>
          <w:rFonts w:ascii="Times New Roman" w:hAnsi="Times New Roman" w:cs="Times New Roman"/>
          <w:sz w:val="28"/>
          <w:szCs w:val="28"/>
        </w:rPr>
        <w:t>ся угол 90°;</w:t>
      </w:r>
    </w:p>
    <w:p w:rsidR="00AD08BD" w:rsidRPr="00AD08BD" w:rsidRDefault="00AD08BD" w:rsidP="00AD08BD">
      <w:pPr>
        <w:pStyle w:val="a5"/>
        <w:jc w:val="both"/>
        <w:rPr>
          <w:rFonts w:ascii="Times New Roman" w:hAnsi="Times New Roman" w:cs="Times New Roman"/>
          <w:sz w:val="28"/>
          <w:szCs w:val="28"/>
        </w:rPr>
      </w:pPr>
      <w:r w:rsidRPr="00AD08BD">
        <w:rPr>
          <w:rFonts w:ascii="Times New Roman" w:hAnsi="Times New Roman" w:cs="Times New Roman"/>
          <w:sz w:val="28"/>
          <w:szCs w:val="28"/>
        </w:rPr>
        <w:t>желательно иметь опору для спины и стоп, чтобы не вызывать дополнител</w:t>
      </w:r>
      <w:r w:rsidRPr="00AD08BD">
        <w:rPr>
          <w:rFonts w:ascii="Times New Roman" w:hAnsi="Times New Roman" w:cs="Times New Roman"/>
          <w:sz w:val="28"/>
          <w:szCs w:val="28"/>
        </w:rPr>
        <w:t>ь</w:t>
      </w:r>
      <w:r w:rsidRPr="00AD08BD">
        <w:rPr>
          <w:rFonts w:ascii="Times New Roman" w:hAnsi="Times New Roman" w:cs="Times New Roman"/>
          <w:sz w:val="28"/>
          <w:szCs w:val="28"/>
        </w:rPr>
        <w:t>ного мышечного напряжения при длительных занятиях в статическом пол</w:t>
      </w:r>
      <w:r w:rsidRPr="00AD08BD">
        <w:rPr>
          <w:rFonts w:ascii="Times New Roman" w:hAnsi="Times New Roman" w:cs="Times New Roman"/>
          <w:sz w:val="28"/>
          <w:szCs w:val="28"/>
        </w:rPr>
        <w:t>о</w:t>
      </w:r>
      <w:r w:rsidRPr="00AD08BD">
        <w:rPr>
          <w:rFonts w:ascii="Times New Roman" w:hAnsi="Times New Roman" w:cs="Times New Roman"/>
          <w:sz w:val="28"/>
          <w:szCs w:val="28"/>
        </w:rPr>
        <w:t>жении.</w:t>
      </w:r>
    </w:p>
    <w:p w:rsidR="00AD08BD" w:rsidRPr="00AD08BD" w:rsidRDefault="00AD08BD" w:rsidP="00643133">
      <w:pPr>
        <w:pStyle w:val="a5"/>
        <w:ind w:firstLine="708"/>
        <w:jc w:val="both"/>
        <w:rPr>
          <w:rFonts w:ascii="Times New Roman" w:hAnsi="Times New Roman" w:cs="Times New Roman"/>
          <w:sz w:val="28"/>
          <w:szCs w:val="28"/>
        </w:rPr>
      </w:pPr>
      <w:r w:rsidRPr="00AD08BD">
        <w:rPr>
          <w:rFonts w:ascii="Times New Roman" w:hAnsi="Times New Roman" w:cs="Times New Roman"/>
          <w:sz w:val="28"/>
          <w:szCs w:val="28"/>
        </w:rPr>
        <w:t xml:space="preserve"> Необходимо научить ребенка правильной рабочей позе во время пис</w:t>
      </w:r>
      <w:r w:rsidRPr="00AD08BD">
        <w:rPr>
          <w:rFonts w:ascii="Times New Roman" w:hAnsi="Times New Roman" w:cs="Times New Roman"/>
          <w:sz w:val="28"/>
          <w:szCs w:val="28"/>
        </w:rPr>
        <w:t>ь</w:t>
      </w:r>
      <w:r w:rsidRPr="00AD08BD">
        <w:rPr>
          <w:rFonts w:ascii="Times New Roman" w:hAnsi="Times New Roman" w:cs="Times New Roman"/>
          <w:sz w:val="28"/>
          <w:szCs w:val="28"/>
        </w:rPr>
        <w:t>ма и чтения с постоянным контролем со стороны педагогов и родителей. О</w:t>
      </w:r>
      <w:r w:rsidRPr="00AD08BD">
        <w:rPr>
          <w:rFonts w:ascii="Times New Roman" w:hAnsi="Times New Roman" w:cs="Times New Roman"/>
          <w:sz w:val="28"/>
          <w:szCs w:val="28"/>
        </w:rPr>
        <w:t>с</w:t>
      </w:r>
      <w:r w:rsidRPr="00AD08BD">
        <w:rPr>
          <w:rFonts w:ascii="Times New Roman" w:hAnsi="Times New Roman" w:cs="Times New Roman"/>
          <w:sz w:val="28"/>
          <w:szCs w:val="28"/>
        </w:rPr>
        <w:t>новные требования для рабочей позы во время занятий — максимальная оп</w:t>
      </w:r>
      <w:r w:rsidRPr="00AD08BD">
        <w:rPr>
          <w:rFonts w:ascii="Times New Roman" w:hAnsi="Times New Roman" w:cs="Times New Roman"/>
          <w:sz w:val="28"/>
          <w:szCs w:val="28"/>
        </w:rPr>
        <w:t>о</w:t>
      </w:r>
      <w:r w:rsidRPr="00AD08BD">
        <w:rPr>
          <w:rFonts w:ascii="Times New Roman" w:hAnsi="Times New Roman" w:cs="Times New Roman"/>
          <w:sz w:val="28"/>
          <w:szCs w:val="28"/>
        </w:rPr>
        <w:t>ра для туловища, рук и ног, а также симмет</w:t>
      </w:r>
      <w:r w:rsidRPr="00AD08BD">
        <w:rPr>
          <w:rFonts w:ascii="Times New Roman" w:hAnsi="Times New Roman" w:cs="Times New Roman"/>
          <w:sz w:val="28"/>
          <w:szCs w:val="28"/>
        </w:rPr>
        <w:softHyphen/>
        <w:t>ричное положение. Правильная, симметричная установка производится последовательно, начиная с полож</w:t>
      </w:r>
      <w:r w:rsidRPr="00AD08BD">
        <w:rPr>
          <w:rFonts w:ascii="Times New Roman" w:hAnsi="Times New Roman" w:cs="Times New Roman"/>
          <w:sz w:val="28"/>
          <w:szCs w:val="28"/>
        </w:rPr>
        <w:t>е</w:t>
      </w:r>
      <w:r w:rsidRPr="00AD08BD">
        <w:rPr>
          <w:rFonts w:ascii="Times New Roman" w:hAnsi="Times New Roman" w:cs="Times New Roman"/>
          <w:sz w:val="28"/>
          <w:szCs w:val="28"/>
        </w:rPr>
        <w:t>ния стоп:</w:t>
      </w:r>
    </w:p>
    <w:p w:rsidR="00AD08BD" w:rsidRPr="00AD08BD" w:rsidRDefault="00AD08BD" w:rsidP="00643133">
      <w:pPr>
        <w:pStyle w:val="a5"/>
        <w:ind w:firstLine="708"/>
        <w:jc w:val="both"/>
        <w:rPr>
          <w:rFonts w:ascii="Times New Roman" w:hAnsi="Times New Roman" w:cs="Times New Roman"/>
          <w:sz w:val="28"/>
          <w:szCs w:val="28"/>
        </w:rPr>
      </w:pPr>
      <w:r w:rsidRPr="00AD08BD">
        <w:rPr>
          <w:rFonts w:ascii="Times New Roman" w:hAnsi="Times New Roman" w:cs="Times New Roman"/>
          <w:sz w:val="28"/>
          <w:szCs w:val="28"/>
        </w:rPr>
        <w:t>стопы в опоре на полу;</w:t>
      </w:r>
    </w:p>
    <w:p w:rsidR="00AD08BD" w:rsidRPr="00AD08BD" w:rsidRDefault="00AD08BD" w:rsidP="00643133">
      <w:pPr>
        <w:pStyle w:val="a5"/>
        <w:ind w:firstLine="708"/>
        <w:jc w:val="both"/>
        <w:rPr>
          <w:rFonts w:ascii="Times New Roman" w:hAnsi="Times New Roman" w:cs="Times New Roman"/>
          <w:sz w:val="28"/>
          <w:szCs w:val="28"/>
        </w:rPr>
      </w:pPr>
      <w:r w:rsidRPr="00AD08BD">
        <w:rPr>
          <w:rFonts w:ascii="Times New Roman" w:hAnsi="Times New Roman" w:cs="Times New Roman"/>
          <w:sz w:val="28"/>
          <w:szCs w:val="28"/>
        </w:rPr>
        <w:t xml:space="preserve">колени под стулом на одном уровне (в голеностопных, коленных </w:t>
      </w:r>
      <w:r w:rsidRPr="00AD08BD">
        <w:rPr>
          <w:rFonts w:ascii="Times New Roman" w:hAnsi="Times New Roman" w:cs="Times New Roman"/>
          <w:spacing w:val="-1"/>
          <w:sz w:val="28"/>
          <w:szCs w:val="28"/>
        </w:rPr>
        <w:t>и т</w:t>
      </w:r>
      <w:r w:rsidRPr="00AD08BD">
        <w:rPr>
          <w:rFonts w:ascii="Times New Roman" w:hAnsi="Times New Roman" w:cs="Times New Roman"/>
          <w:spacing w:val="-1"/>
          <w:sz w:val="28"/>
          <w:szCs w:val="28"/>
        </w:rPr>
        <w:t>а</w:t>
      </w:r>
      <w:r w:rsidRPr="00AD08BD">
        <w:rPr>
          <w:rFonts w:ascii="Times New Roman" w:hAnsi="Times New Roman" w:cs="Times New Roman"/>
          <w:spacing w:val="-1"/>
          <w:sz w:val="28"/>
          <w:szCs w:val="28"/>
        </w:rPr>
        <w:t>зобе</w:t>
      </w:r>
      <w:r w:rsidRPr="00AD08BD">
        <w:rPr>
          <w:rFonts w:ascii="Times New Roman" w:hAnsi="Times New Roman" w:cs="Times New Roman"/>
          <w:spacing w:val="-1"/>
          <w:sz w:val="28"/>
          <w:szCs w:val="28"/>
        </w:rPr>
        <w:t>д</w:t>
      </w:r>
      <w:r w:rsidRPr="00AD08BD">
        <w:rPr>
          <w:rFonts w:ascii="Times New Roman" w:hAnsi="Times New Roman" w:cs="Times New Roman"/>
          <w:spacing w:val="-1"/>
          <w:sz w:val="28"/>
          <w:szCs w:val="28"/>
        </w:rPr>
        <w:t xml:space="preserve">ренных суставах ноги должны быть согнуты под прямым </w:t>
      </w:r>
      <w:r w:rsidRPr="00AD08BD">
        <w:rPr>
          <w:rFonts w:ascii="Times New Roman" w:hAnsi="Times New Roman" w:cs="Times New Roman"/>
          <w:sz w:val="28"/>
          <w:szCs w:val="28"/>
        </w:rPr>
        <w:t>углом);</w:t>
      </w:r>
    </w:p>
    <w:p w:rsidR="00AD08BD" w:rsidRPr="00AD08BD" w:rsidRDefault="00AD08BD" w:rsidP="00643133">
      <w:pPr>
        <w:pStyle w:val="a5"/>
        <w:ind w:firstLine="708"/>
        <w:jc w:val="both"/>
        <w:rPr>
          <w:rFonts w:ascii="Times New Roman" w:hAnsi="Times New Roman" w:cs="Times New Roman"/>
          <w:sz w:val="28"/>
          <w:szCs w:val="28"/>
        </w:rPr>
      </w:pPr>
      <w:r w:rsidRPr="00AD08BD">
        <w:rPr>
          <w:rFonts w:ascii="Times New Roman" w:hAnsi="Times New Roman" w:cs="Times New Roman"/>
          <w:sz w:val="28"/>
          <w:szCs w:val="28"/>
        </w:rPr>
        <w:t>равномерная опора на обе половины таза;</w:t>
      </w:r>
    </w:p>
    <w:p w:rsidR="00AD08BD" w:rsidRPr="00AD08BD" w:rsidRDefault="00AD08BD" w:rsidP="00643133">
      <w:pPr>
        <w:pStyle w:val="a5"/>
        <w:ind w:firstLine="708"/>
        <w:jc w:val="both"/>
        <w:rPr>
          <w:rFonts w:ascii="Times New Roman" w:hAnsi="Times New Roman" w:cs="Times New Roman"/>
          <w:sz w:val="28"/>
          <w:szCs w:val="28"/>
        </w:rPr>
      </w:pPr>
      <w:r w:rsidRPr="00AD08BD">
        <w:rPr>
          <w:rFonts w:ascii="Times New Roman" w:hAnsi="Times New Roman" w:cs="Times New Roman"/>
          <w:sz w:val="28"/>
          <w:szCs w:val="28"/>
        </w:rPr>
        <w:lastRenderedPageBreak/>
        <w:t>туловище периодически опирается на спинку стула;</w:t>
      </w:r>
    </w:p>
    <w:p w:rsidR="00AD08BD" w:rsidRPr="00AD08BD" w:rsidRDefault="00AD08BD" w:rsidP="00643133">
      <w:pPr>
        <w:pStyle w:val="a5"/>
        <w:ind w:firstLine="708"/>
        <w:jc w:val="both"/>
        <w:rPr>
          <w:rFonts w:ascii="Times New Roman" w:hAnsi="Times New Roman" w:cs="Times New Roman"/>
          <w:spacing w:val="-8"/>
          <w:sz w:val="28"/>
          <w:szCs w:val="28"/>
        </w:rPr>
      </w:pPr>
      <w:r w:rsidRPr="00AD08BD">
        <w:rPr>
          <w:rFonts w:ascii="Times New Roman" w:hAnsi="Times New Roman" w:cs="Times New Roman"/>
          <w:spacing w:val="-8"/>
          <w:sz w:val="28"/>
          <w:szCs w:val="28"/>
        </w:rPr>
        <w:t>между грудью и столом расстояние от 1,5 до 2 см (проходит ладонь ре</w:t>
      </w:r>
      <w:r w:rsidRPr="00AD08BD">
        <w:rPr>
          <w:rFonts w:ascii="Times New Roman" w:hAnsi="Times New Roman" w:cs="Times New Roman"/>
          <w:spacing w:val="-8"/>
          <w:sz w:val="28"/>
          <w:szCs w:val="28"/>
        </w:rPr>
        <w:t>б</w:t>
      </w:r>
      <w:r w:rsidRPr="00AD08BD">
        <w:rPr>
          <w:rFonts w:ascii="Times New Roman" w:hAnsi="Times New Roman" w:cs="Times New Roman"/>
          <w:spacing w:val="-8"/>
          <w:sz w:val="28"/>
          <w:szCs w:val="28"/>
        </w:rPr>
        <w:t>ром)</w:t>
      </w:r>
      <w:proofErr w:type="gramStart"/>
      <w:r w:rsidRPr="00AD08BD">
        <w:rPr>
          <w:rFonts w:ascii="Times New Roman" w:hAnsi="Times New Roman" w:cs="Times New Roman"/>
          <w:spacing w:val="-8"/>
          <w:sz w:val="28"/>
          <w:szCs w:val="28"/>
        </w:rPr>
        <w:t>;п</w:t>
      </w:r>
      <w:proofErr w:type="gramEnd"/>
      <w:r w:rsidRPr="00AD08BD">
        <w:rPr>
          <w:rFonts w:ascii="Times New Roman" w:hAnsi="Times New Roman" w:cs="Times New Roman"/>
          <w:spacing w:val="-8"/>
          <w:sz w:val="28"/>
          <w:szCs w:val="28"/>
        </w:rPr>
        <w:t xml:space="preserve">редплечья </w:t>
      </w:r>
      <w:r w:rsidRPr="00AD08BD">
        <w:rPr>
          <w:rFonts w:ascii="Times New Roman" w:hAnsi="Times New Roman" w:cs="Times New Roman"/>
          <w:spacing w:val="-8"/>
          <w:sz w:val="28"/>
          <w:szCs w:val="28"/>
        </w:rPr>
        <w:tab/>
        <w:t>симметрично и свободно, без напряжения, лежат на столе, пл</w:t>
      </w:r>
      <w:r w:rsidRPr="00AD08BD">
        <w:rPr>
          <w:rFonts w:ascii="Times New Roman" w:hAnsi="Times New Roman" w:cs="Times New Roman"/>
          <w:spacing w:val="-8"/>
          <w:sz w:val="28"/>
          <w:szCs w:val="28"/>
        </w:rPr>
        <w:t>е</w:t>
      </w:r>
      <w:r w:rsidRPr="00AD08BD">
        <w:rPr>
          <w:rFonts w:ascii="Times New Roman" w:hAnsi="Times New Roman" w:cs="Times New Roman"/>
          <w:spacing w:val="-8"/>
          <w:sz w:val="28"/>
          <w:szCs w:val="28"/>
        </w:rPr>
        <w:t>чи симметричны;</w:t>
      </w:r>
    </w:p>
    <w:p w:rsidR="00AD08BD" w:rsidRPr="00AD08BD" w:rsidRDefault="00AD08BD" w:rsidP="00643133">
      <w:pPr>
        <w:pStyle w:val="a5"/>
        <w:ind w:firstLine="708"/>
        <w:jc w:val="both"/>
        <w:rPr>
          <w:rFonts w:ascii="Times New Roman" w:hAnsi="Times New Roman" w:cs="Times New Roman"/>
          <w:sz w:val="28"/>
          <w:szCs w:val="28"/>
        </w:rPr>
      </w:pPr>
      <w:r w:rsidRPr="00AD08BD">
        <w:rPr>
          <w:rFonts w:ascii="Times New Roman" w:hAnsi="Times New Roman" w:cs="Times New Roman"/>
          <w:spacing w:val="-5"/>
          <w:sz w:val="28"/>
          <w:szCs w:val="28"/>
        </w:rPr>
        <w:t xml:space="preserve">голова немного наклонена вперед, расстояние от глаз до стола </w:t>
      </w:r>
      <w:r w:rsidRPr="00AD08BD">
        <w:rPr>
          <w:rFonts w:ascii="Times New Roman" w:hAnsi="Times New Roman" w:cs="Times New Roman"/>
          <w:sz w:val="28"/>
          <w:szCs w:val="28"/>
        </w:rPr>
        <w:t>около 30 см.</w:t>
      </w:r>
    </w:p>
    <w:p w:rsidR="00AD08BD" w:rsidRPr="00AD08BD" w:rsidRDefault="00AD08BD" w:rsidP="00643133">
      <w:pPr>
        <w:pStyle w:val="a5"/>
        <w:ind w:firstLine="708"/>
        <w:jc w:val="both"/>
        <w:rPr>
          <w:rFonts w:ascii="Times New Roman" w:hAnsi="Times New Roman" w:cs="Times New Roman"/>
          <w:sz w:val="28"/>
          <w:szCs w:val="28"/>
        </w:rPr>
      </w:pPr>
      <w:r w:rsidRPr="00AD08BD">
        <w:rPr>
          <w:rFonts w:ascii="Times New Roman" w:hAnsi="Times New Roman" w:cs="Times New Roman"/>
          <w:spacing w:val="-9"/>
          <w:sz w:val="28"/>
          <w:szCs w:val="28"/>
        </w:rPr>
        <w:t>Освободить ослабленного ребенка, имеющего дефекты осанки, от всяких дополн</w:t>
      </w:r>
      <w:r w:rsidRPr="00AD08BD">
        <w:rPr>
          <w:rFonts w:ascii="Times New Roman" w:hAnsi="Times New Roman" w:cs="Times New Roman"/>
          <w:spacing w:val="-9"/>
          <w:sz w:val="28"/>
          <w:szCs w:val="28"/>
        </w:rPr>
        <w:t>и</w:t>
      </w:r>
      <w:r w:rsidRPr="00AD08BD">
        <w:rPr>
          <w:rFonts w:ascii="Times New Roman" w:hAnsi="Times New Roman" w:cs="Times New Roman"/>
          <w:spacing w:val="-9"/>
          <w:sz w:val="28"/>
          <w:szCs w:val="28"/>
        </w:rPr>
        <w:t xml:space="preserve">тельных занятий, связанных с длительным сидением </w:t>
      </w:r>
      <w:r w:rsidRPr="00AD08BD">
        <w:rPr>
          <w:rFonts w:ascii="Times New Roman" w:hAnsi="Times New Roman" w:cs="Times New Roman"/>
          <w:sz w:val="28"/>
          <w:szCs w:val="28"/>
        </w:rPr>
        <w:t>или асимметричной стат</w:t>
      </w:r>
      <w:r w:rsidRPr="00AD08BD">
        <w:rPr>
          <w:rFonts w:ascii="Times New Roman" w:hAnsi="Times New Roman" w:cs="Times New Roman"/>
          <w:sz w:val="28"/>
          <w:szCs w:val="28"/>
        </w:rPr>
        <w:t>и</w:t>
      </w:r>
      <w:r w:rsidRPr="00AD08BD">
        <w:rPr>
          <w:rFonts w:ascii="Times New Roman" w:hAnsi="Times New Roman" w:cs="Times New Roman"/>
          <w:sz w:val="28"/>
          <w:szCs w:val="28"/>
        </w:rPr>
        <w:t>ческой позой.</w:t>
      </w:r>
    </w:p>
    <w:p w:rsidR="00AD08BD" w:rsidRPr="00AD08BD" w:rsidRDefault="00AD08BD" w:rsidP="00643133">
      <w:pPr>
        <w:pStyle w:val="a5"/>
        <w:ind w:firstLine="708"/>
        <w:jc w:val="both"/>
        <w:rPr>
          <w:rStyle w:val="a3"/>
          <w:rFonts w:ascii="Times New Roman" w:hAnsi="Times New Roman" w:cs="Times New Roman"/>
          <w:b w:val="0"/>
          <w:sz w:val="28"/>
          <w:szCs w:val="28"/>
        </w:rPr>
      </w:pPr>
      <w:r w:rsidRPr="00AD08BD">
        <w:rPr>
          <w:rStyle w:val="a3"/>
          <w:rFonts w:ascii="Times New Roman" w:hAnsi="Times New Roman" w:cs="Times New Roman"/>
          <w:b w:val="0"/>
          <w:sz w:val="28"/>
          <w:szCs w:val="28"/>
        </w:rPr>
        <w:t>Не следует разрешать детям подолгу стоять с опорой на одну ногу, н</w:t>
      </w:r>
      <w:r w:rsidRPr="00AD08BD">
        <w:rPr>
          <w:rStyle w:val="a3"/>
          <w:rFonts w:ascii="Times New Roman" w:hAnsi="Times New Roman" w:cs="Times New Roman"/>
          <w:b w:val="0"/>
          <w:sz w:val="28"/>
          <w:szCs w:val="28"/>
        </w:rPr>
        <w:t>а</w:t>
      </w:r>
      <w:r w:rsidRPr="00AD08BD">
        <w:rPr>
          <w:rStyle w:val="a3"/>
          <w:rFonts w:ascii="Times New Roman" w:hAnsi="Times New Roman" w:cs="Times New Roman"/>
          <w:b w:val="0"/>
          <w:sz w:val="28"/>
          <w:szCs w:val="28"/>
        </w:rPr>
        <w:t>пример при катании на самокатах. Надо следить за тем, чтобы дети не</w:t>
      </w:r>
      <w:r w:rsidRPr="00AD08BD">
        <w:rPr>
          <w:rStyle w:val="a3"/>
          <w:rFonts w:ascii="Times New Roman" w:hAnsi="Times New Roman" w:cs="Times New Roman"/>
          <w:b w:val="0"/>
          <w:sz w:val="28"/>
          <w:szCs w:val="28"/>
        </w:rPr>
        <w:br/>
        <w:t>стояли и не сидели на корточках продолжительное время на одном месте, не</w:t>
      </w:r>
      <w:r w:rsidRPr="00AD08BD">
        <w:rPr>
          <w:rStyle w:val="a3"/>
          <w:rFonts w:ascii="Times New Roman" w:hAnsi="Times New Roman" w:cs="Times New Roman"/>
          <w:b w:val="0"/>
          <w:sz w:val="28"/>
          <w:szCs w:val="28"/>
        </w:rPr>
        <w:br/>
        <w:t>ходили на большие расстояния (дозировка прогулок и экскурсий), не</w:t>
      </w:r>
      <w:r w:rsidRPr="00AD08BD">
        <w:rPr>
          <w:rStyle w:val="a3"/>
          <w:rFonts w:ascii="Times New Roman" w:hAnsi="Times New Roman" w:cs="Times New Roman"/>
          <w:b w:val="0"/>
          <w:sz w:val="28"/>
          <w:szCs w:val="28"/>
        </w:rPr>
        <w:br/>
        <w:t xml:space="preserve">переносили тяжестей. Это особенно касается слабых, болезненных детей. </w:t>
      </w:r>
    </w:p>
    <w:p w:rsidR="00AD08BD" w:rsidRPr="00AD08BD" w:rsidRDefault="00AD08BD" w:rsidP="00AD08BD">
      <w:pPr>
        <w:pStyle w:val="a5"/>
        <w:jc w:val="both"/>
        <w:rPr>
          <w:rFonts w:ascii="Times New Roman" w:hAnsi="Times New Roman" w:cs="Times New Roman"/>
          <w:sz w:val="28"/>
          <w:szCs w:val="28"/>
        </w:rPr>
      </w:pPr>
      <w:r w:rsidRPr="00AD08BD">
        <w:rPr>
          <w:rFonts w:ascii="Times New Roman" w:hAnsi="Times New Roman" w:cs="Times New Roman"/>
          <w:spacing w:val="-9"/>
          <w:sz w:val="28"/>
          <w:szCs w:val="28"/>
        </w:rPr>
        <w:t xml:space="preserve">Все </w:t>
      </w:r>
      <w:proofErr w:type="gramStart"/>
      <w:r w:rsidRPr="00AD08BD">
        <w:rPr>
          <w:rFonts w:ascii="Times New Roman" w:hAnsi="Times New Roman" w:cs="Times New Roman"/>
          <w:spacing w:val="-9"/>
          <w:sz w:val="28"/>
          <w:szCs w:val="28"/>
        </w:rPr>
        <w:t>эти</w:t>
      </w:r>
      <w:proofErr w:type="gramEnd"/>
      <w:r w:rsidRPr="00AD08BD">
        <w:rPr>
          <w:rFonts w:ascii="Times New Roman" w:hAnsi="Times New Roman" w:cs="Times New Roman"/>
          <w:spacing w:val="-9"/>
          <w:sz w:val="28"/>
          <w:szCs w:val="28"/>
        </w:rPr>
        <w:t xml:space="preserve"> незначительные, на первый взгляд, детали имеют огромное </w:t>
      </w:r>
      <w:r w:rsidRPr="00AD08BD">
        <w:rPr>
          <w:rFonts w:ascii="Times New Roman" w:hAnsi="Times New Roman" w:cs="Times New Roman"/>
          <w:spacing w:val="-7"/>
          <w:sz w:val="28"/>
          <w:szCs w:val="28"/>
        </w:rPr>
        <w:t>значение при профилактике нарушений осанки. О</w:t>
      </w:r>
      <w:r w:rsidRPr="00AD08BD">
        <w:rPr>
          <w:rFonts w:ascii="Times New Roman" w:hAnsi="Times New Roman" w:cs="Times New Roman"/>
          <w:spacing w:val="-5"/>
          <w:sz w:val="28"/>
          <w:szCs w:val="28"/>
        </w:rPr>
        <w:t xml:space="preserve">санка — это привычная поза непринужденно стоящего человека </w:t>
      </w:r>
      <w:r w:rsidRPr="00AD08BD">
        <w:rPr>
          <w:rFonts w:ascii="Times New Roman" w:hAnsi="Times New Roman" w:cs="Times New Roman"/>
          <w:spacing w:val="-4"/>
          <w:sz w:val="28"/>
          <w:szCs w:val="28"/>
        </w:rPr>
        <w:t>без активного мышечного напряжения</w:t>
      </w:r>
      <w:proofErr w:type="gramStart"/>
      <w:r w:rsidRPr="00AD08BD">
        <w:rPr>
          <w:rFonts w:ascii="Times New Roman" w:hAnsi="Times New Roman" w:cs="Times New Roman"/>
          <w:spacing w:val="-4"/>
          <w:sz w:val="28"/>
          <w:szCs w:val="28"/>
        </w:rPr>
        <w:t xml:space="preserve"> .</w:t>
      </w:r>
      <w:proofErr w:type="gramEnd"/>
      <w:r w:rsidRPr="00AD08BD">
        <w:rPr>
          <w:rFonts w:ascii="Times New Roman" w:hAnsi="Times New Roman" w:cs="Times New Roman"/>
          <w:spacing w:val="-4"/>
          <w:sz w:val="28"/>
          <w:szCs w:val="28"/>
        </w:rPr>
        <w:t xml:space="preserve"> </w:t>
      </w:r>
      <w:r w:rsidRPr="00AD08BD">
        <w:rPr>
          <w:rStyle w:val="a3"/>
          <w:rFonts w:ascii="Times New Roman" w:hAnsi="Times New Roman" w:cs="Times New Roman"/>
          <w:b w:val="0"/>
          <w:spacing w:val="-7"/>
          <w:sz w:val="28"/>
          <w:szCs w:val="28"/>
        </w:rPr>
        <w:t>Нормальной и пр</w:t>
      </w:r>
      <w:r w:rsidRPr="00AD08BD">
        <w:rPr>
          <w:rStyle w:val="a3"/>
          <w:rFonts w:ascii="Times New Roman" w:hAnsi="Times New Roman" w:cs="Times New Roman"/>
          <w:b w:val="0"/>
          <w:spacing w:val="-7"/>
          <w:sz w:val="28"/>
          <w:szCs w:val="28"/>
        </w:rPr>
        <w:t>а</w:t>
      </w:r>
      <w:r w:rsidRPr="00AD08BD">
        <w:rPr>
          <w:rStyle w:val="a3"/>
          <w:rFonts w:ascii="Times New Roman" w:hAnsi="Times New Roman" w:cs="Times New Roman"/>
          <w:b w:val="0"/>
          <w:spacing w:val="-7"/>
          <w:sz w:val="28"/>
          <w:szCs w:val="28"/>
        </w:rPr>
        <w:t>вильной считается такая осанка, которая наиболее благоприятна для функцион</w:t>
      </w:r>
      <w:r w:rsidRPr="00AD08BD">
        <w:rPr>
          <w:rStyle w:val="a3"/>
          <w:rFonts w:ascii="Times New Roman" w:hAnsi="Times New Roman" w:cs="Times New Roman"/>
          <w:b w:val="0"/>
          <w:spacing w:val="-7"/>
          <w:sz w:val="28"/>
          <w:szCs w:val="28"/>
        </w:rPr>
        <w:t>и</w:t>
      </w:r>
      <w:r w:rsidRPr="00AD08BD">
        <w:rPr>
          <w:rStyle w:val="a3"/>
          <w:rFonts w:ascii="Times New Roman" w:hAnsi="Times New Roman" w:cs="Times New Roman"/>
          <w:b w:val="0"/>
          <w:spacing w:val="-7"/>
          <w:sz w:val="28"/>
          <w:szCs w:val="28"/>
        </w:rPr>
        <w:t xml:space="preserve">рования, как двигательного аппарата, так и всего организма. </w:t>
      </w:r>
    </w:p>
    <w:sectPr w:rsidR="00AD08BD" w:rsidRPr="00AD08BD" w:rsidSect="00EF5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1"/>
    <w:lvl w:ilvl="0">
      <w:start w:val="5"/>
      <w:numFmt w:val="decimal"/>
      <w:lvlText w:val="%1."/>
      <w:lvlJc w:val="left"/>
      <w:pPr>
        <w:tabs>
          <w:tab w:val="num" w:pos="360"/>
        </w:tabs>
        <w:ind w:left="360" w:firstLine="0"/>
      </w:pPr>
      <w:rPr>
        <w:rFonts w:ascii="Times New Roman" w:hAnsi="Times New Roman" w:cs="Times New Roman"/>
      </w:rPr>
    </w:lvl>
  </w:abstractNum>
  <w:abstractNum w:abstractNumId="1">
    <w:nsid w:val="00000010"/>
    <w:multiLevelType w:val="multilevel"/>
    <w:tmpl w:val="00000010"/>
    <w:name w:val="WW8Num1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
    <w:nsid w:val="00000012"/>
    <w:multiLevelType w:val="singleLevel"/>
    <w:tmpl w:val="00000012"/>
    <w:name w:val="WW8Num20"/>
    <w:lvl w:ilvl="0">
      <w:numFmt w:val="bullet"/>
      <w:lvlText w:val="•"/>
      <w:lvlJc w:val="left"/>
      <w:pPr>
        <w:tabs>
          <w:tab w:val="num" w:pos="0"/>
        </w:tabs>
        <w:ind w:left="0" w:firstLine="0"/>
      </w:pPr>
      <w:rPr>
        <w:rFonts w:ascii="Times New Roman" w:hAnsi="Times New Roman"/>
        <w:sz w:val="28"/>
        <w:szCs w:val="28"/>
      </w:rPr>
    </w:lvl>
  </w:abstractNum>
  <w:abstractNum w:abstractNumId="3">
    <w:nsid w:val="00000013"/>
    <w:multiLevelType w:val="singleLevel"/>
    <w:tmpl w:val="00000013"/>
    <w:name w:val="WW8Num21"/>
    <w:lvl w:ilvl="0">
      <w:numFmt w:val="bullet"/>
      <w:lvlText w:val="•"/>
      <w:lvlJc w:val="left"/>
      <w:pPr>
        <w:tabs>
          <w:tab w:val="num" w:pos="0"/>
        </w:tabs>
        <w:ind w:left="0" w:firstLine="0"/>
      </w:pPr>
      <w:rPr>
        <w:rFonts w:ascii="Times New Roman" w:hAnsi="Times New Roman" w:cs="Times New Roman"/>
      </w:rPr>
    </w:lvl>
  </w:abstractNum>
  <w:abstractNum w:abstractNumId="4">
    <w:nsid w:val="00000014"/>
    <w:multiLevelType w:val="multilevel"/>
    <w:tmpl w:val="00000014"/>
    <w:name w:val="WW8Num22"/>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AD08BD"/>
    <w:rsid w:val="00643133"/>
    <w:rsid w:val="00AD08BD"/>
    <w:rsid w:val="00EF5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D08BD"/>
    <w:rPr>
      <w:b/>
      <w:bCs/>
    </w:rPr>
  </w:style>
  <w:style w:type="paragraph" w:styleId="a4">
    <w:name w:val="List Paragraph"/>
    <w:basedOn w:val="a"/>
    <w:uiPriority w:val="34"/>
    <w:qFormat/>
    <w:rsid w:val="00AD08BD"/>
    <w:pPr>
      <w:ind w:left="720"/>
      <w:contextualSpacing/>
    </w:pPr>
  </w:style>
  <w:style w:type="paragraph" w:styleId="a5">
    <w:name w:val="No Spacing"/>
    <w:uiPriority w:val="1"/>
    <w:qFormat/>
    <w:rsid w:val="00AD08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ваоо</dc:creator>
  <cp:keywords/>
  <dc:description/>
  <cp:lastModifiedBy>ваоо</cp:lastModifiedBy>
  <cp:revision>2</cp:revision>
  <dcterms:created xsi:type="dcterms:W3CDTF">2017-06-19T14:37:00Z</dcterms:created>
  <dcterms:modified xsi:type="dcterms:W3CDTF">2017-06-19T14:50:00Z</dcterms:modified>
</cp:coreProperties>
</file>