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9F" w:rsidRPr="00EE28D0" w:rsidRDefault="009E769F" w:rsidP="009E769F">
      <w:pPr>
        <w:pStyle w:val="WW-"/>
        <w:ind w:firstLine="720"/>
        <w:jc w:val="right"/>
        <w:rPr>
          <w:b/>
          <w:bCs/>
          <w:i/>
          <w:iCs/>
          <w:sz w:val="28"/>
          <w:szCs w:val="28"/>
          <w:lang w:val="ru-RU"/>
        </w:rPr>
      </w:pPr>
      <w:proofErr w:type="spellStart"/>
      <w:r w:rsidRPr="00EE28D0">
        <w:rPr>
          <w:b/>
          <w:bCs/>
          <w:i/>
          <w:iCs/>
          <w:sz w:val="28"/>
          <w:szCs w:val="28"/>
          <w:lang w:val="ru-RU"/>
        </w:rPr>
        <w:t>С.В.Плахотина</w:t>
      </w:r>
      <w:proofErr w:type="spellEnd"/>
    </w:p>
    <w:p w:rsidR="009E769F" w:rsidRPr="00EE28D0" w:rsidRDefault="009E769F" w:rsidP="009E769F">
      <w:pPr>
        <w:pStyle w:val="WW-"/>
        <w:ind w:firstLine="720"/>
        <w:jc w:val="right"/>
        <w:rPr>
          <w:i/>
          <w:iCs/>
          <w:sz w:val="28"/>
          <w:szCs w:val="28"/>
          <w:lang w:val="ru-RU"/>
        </w:rPr>
      </w:pPr>
      <w:r w:rsidRPr="00EE28D0">
        <w:rPr>
          <w:i/>
          <w:iCs/>
          <w:sz w:val="28"/>
          <w:szCs w:val="28"/>
          <w:lang w:val="ru-RU"/>
        </w:rPr>
        <w:t>учитель русского языка и литературы</w:t>
      </w:r>
    </w:p>
    <w:p w:rsidR="009E769F" w:rsidRPr="00EE28D0" w:rsidRDefault="009E769F" w:rsidP="009E769F">
      <w:pPr>
        <w:pStyle w:val="WW-"/>
        <w:ind w:firstLine="720"/>
        <w:jc w:val="right"/>
        <w:rPr>
          <w:i/>
          <w:iCs/>
          <w:sz w:val="28"/>
          <w:szCs w:val="28"/>
          <w:lang w:val="ru-RU"/>
        </w:rPr>
      </w:pPr>
      <w:r w:rsidRPr="00EE28D0">
        <w:rPr>
          <w:i/>
          <w:iCs/>
          <w:sz w:val="28"/>
          <w:szCs w:val="28"/>
          <w:lang w:val="ru-RU"/>
        </w:rPr>
        <w:t xml:space="preserve"> МБОУ «</w:t>
      </w:r>
      <w:proofErr w:type="spellStart"/>
      <w:r w:rsidRPr="00EE28D0">
        <w:rPr>
          <w:i/>
          <w:iCs/>
          <w:sz w:val="28"/>
          <w:szCs w:val="28"/>
          <w:lang w:val="ru-RU"/>
        </w:rPr>
        <w:t>Ярская</w:t>
      </w:r>
      <w:proofErr w:type="spellEnd"/>
      <w:r w:rsidRPr="00EE28D0">
        <w:rPr>
          <w:i/>
          <w:iCs/>
          <w:sz w:val="28"/>
          <w:szCs w:val="28"/>
          <w:lang w:val="ru-RU"/>
        </w:rPr>
        <w:t xml:space="preserve"> СОШ </w:t>
      </w:r>
      <w:proofErr w:type="spellStart"/>
      <w:r w:rsidRPr="00EE28D0">
        <w:rPr>
          <w:i/>
          <w:iCs/>
          <w:sz w:val="28"/>
          <w:szCs w:val="28"/>
          <w:lang w:val="ru-RU"/>
        </w:rPr>
        <w:t>Новооскольского</w:t>
      </w:r>
      <w:proofErr w:type="spellEnd"/>
      <w:r w:rsidRPr="00EE28D0">
        <w:rPr>
          <w:i/>
          <w:iCs/>
          <w:sz w:val="28"/>
          <w:szCs w:val="28"/>
          <w:lang w:val="ru-RU"/>
        </w:rPr>
        <w:t xml:space="preserve"> района </w:t>
      </w:r>
    </w:p>
    <w:p w:rsidR="009E769F" w:rsidRDefault="009E769F" w:rsidP="009E769F">
      <w:pPr>
        <w:pStyle w:val="WW-"/>
        <w:ind w:firstLine="720"/>
        <w:jc w:val="right"/>
        <w:rPr>
          <w:i/>
          <w:iCs/>
          <w:sz w:val="28"/>
          <w:szCs w:val="28"/>
          <w:lang w:val="ru-RU"/>
        </w:rPr>
      </w:pPr>
      <w:r w:rsidRPr="00EE28D0">
        <w:rPr>
          <w:i/>
          <w:iCs/>
          <w:sz w:val="28"/>
          <w:szCs w:val="28"/>
          <w:lang w:val="ru-RU"/>
        </w:rPr>
        <w:t>Белгородской области»</w:t>
      </w:r>
    </w:p>
    <w:p w:rsidR="009E769F" w:rsidRDefault="009E769F" w:rsidP="009E769F">
      <w:pPr>
        <w:pStyle w:val="WW-"/>
        <w:ind w:firstLine="720"/>
        <w:jc w:val="right"/>
        <w:rPr>
          <w:i/>
          <w:iCs/>
          <w:sz w:val="28"/>
          <w:szCs w:val="28"/>
          <w:lang w:val="ru-RU"/>
        </w:rPr>
      </w:pPr>
    </w:p>
    <w:p w:rsidR="009E769F" w:rsidRDefault="009E769F" w:rsidP="009E769F">
      <w:pPr>
        <w:jc w:val="right"/>
        <w:rPr>
          <w:i/>
          <w:sz w:val="28"/>
          <w:szCs w:val="28"/>
        </w:rPr>
      </w:pPr>
    </w:p>
    <w:p w:rsidR="009E769F" w:rsidRPr="00D24396" w:rsidRDefault="009E769F" w:rsidP="009E769F">
      <w:pPr>
        <w:jc w:val="center"/>
        <w:rPr>
          <w:b/>
          <w:i/>
          <w:sz w:val="28"/>
          <w:szCs w:val="28"/>
        </w:rPr>
      </w:pPr>
      <w:r w:rsidRPr="00D24396">
        <w:rPr>
          <w:b/>
          <w:i/>
          <w:sz w:val="28"/>
          <w:szCs w:val="28"/>
        </w:rPr>
        <w:t>Роль литературы в формировании личности школьника</w:t>
      </w:r>
    </w:p>
    <w:p w:rsidR="009E769F" w:rsidRDefault="009E769F" w:rsidP="009E769F">
      <w:pPr>
        <w:jc w:val="right"/>
        <w:rPr>
          <w:i/>
          <w:sz w:val="28"/>
          <w:szCs w:val="28"/>
        </w:rPr>
      </w:pPr>
    </w:p>
    <w:p w:rsidR="009E769F" w:rsidRPr="003838E6" w:rsidRDefault="009E769F" w:rsidP="009E769F">
      <w:pPr>
        <w:jc w:val="right"/>
        <w:rPr>
          <w:i/>
          <w:sz w:val="28"/>
          <w:szCs w:val="28"/>
        </w:rPr>
      </w:pPr>
      <w:r w:rsidRPr="003838E6">
        <w:rPr>
          <w:i/>
          <w:sz w:val="28"/>
          <w:szCs w:val="28"/>
        </w:rPr>
        <w:t xml:space="preserve"> «У литературы одна цель – </w:t>
      </w:r>
      <w:r w:rsidRPr="003838E6">
        <w:rPr>
          <w:i/>
          <w:sz w:val="28"/>
          <w:szCs w:val="28"/>
        </w:rPr>
        <w:t>помочь человеку</w:t>
      </w:r>
      <w:r w:rsidRPr="003838E6">
        <w:rPr>
          <w:i/>
          <w:sz w:val="28"/>
          <w:szCs w:val="28"/>
        </w:rPr>
        <w:t xml:space="preserve">, </w:t>
      </w:r>
    </w:p>
    <w:p w:rsidR="009E769F" w:rsidRPr="003838E6" w:rsidRDefault="009E769F" w:rsidP="009E769F">
      <w:pPr>
        <w:jc w:val="right"/>
        <w:rPr>
          <w:i/>
          <w:sz w:val="28"/>
          <w:szCs w:val="28"/>
        </w:rPr>
      </w:pPr>
      <w:r w:rsidRPr="003838E6">
        <w:rPr>
          <w:i/>
          <w:sz w:val="28"/>
          <w:szCs w:val="28"/>
        </w:rPr>
        <w:t xml:space="preserve">       дохнуть на него при чтении книги теплом и добром». </w:t>
      </w:r>
    </w:p>
    <w:p w:rsidR="009E769F" w:rsidRPr="003838E6" w:rsidRDefault="009E769F" w:rsidP="009E769F">
      <w:pPr>
        <w:jc w:val="right"/>
        <w:rPr>
          <w:i/>
          <w:sz w:val="28"/>
          <w:szCs w:val="28"/>
        </w:rPr>
      </w:pPr>
      <w:proofErr w:type="spellStart"/>
      <w:r w:rsidRPr="003838E6">
        <w:rPr>
          <w:i/>
          <w:sz w:val="28"/>
          <w:szCs w:val="28"/>
        </w:rPr>
        <w:t>В.Распутин</w:t>
      </w:r>
      <w:proofErr w:type="spellEnd"/>
      <w:r w:rsidRPr="003838E6">
        <w:rPr>
          <w:i/>
          <w:sz w:val="28"/>
          <w:szCs w:val="28"/>
        </w:rPr>
        <w:t>.</w:t>
      </w:r>
    </w:p>
    <w:p w:rsidR="009E769F" w:rsidRPr="008A00D1" w:rsidRDefault="009E769F" w:rsidP="009E769F">
      <w:pPr>
        <w:pStyle w:val="WW-"/>
        <w:ind w:firstLine="720"/>
        <w:jc w:val="right"/>
        <w:rPr>
          <w:i/>
          <w:iCs/>
          <w:sz w:val="28"/>
          <w:szCs w:val="28"/>
          <w:lang w:val="ru-RU"/>
        </w:rPr>
      </w:pPr>
    </w:p>
    <w:p w:rsidR="009E769F" w:rsidRDefault="009E769F" w:rsidP="009E769F"/>
    <w:p w:rsidR="009E769F" w:rsidRPr="005378D4" w:rsidRDefault="009E769F" w:rsidP="009E7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00D1">
        <w:rPr>
          <w:sz w:val="28"/>
          <w:szCs w:val="28"/>
        </w:rPr>
        <w:t>Проблема духовно</w:t>
      </w:r>
      <w:r>
        <w:rPr>
          <w:sz w:val="28"/>
          <w:szCs w:val="28"/>
        </w:rPr>
        <w:t xml:space="preserve"> – </w:t>
      </w:r>
      <w:r w:rsidRPr="008A00D1">
        <w:rPr>
          <w:sz w:val="28"/>
          <w:szCs w:val="28"/>
        </w:rPr>
        <w:t>нравственного</w:t>
      </w:r>
      <w:r>
        <w:rPr>
          <w:sz w:val="28"/>
          <w:szCs w:val="28"/>
        </w:rPr>
        <w:t xml:space="preserve"> воспитания обучающихся была всегда </w:t>
      </w:r>
      <w:r w:rsidRPr="008A00D1">
        <w:rPr>
          <w:sz w:val="28"/>
          <w:szCs w:val="28"/>
        </w:rPr>
        <w:t>актуальна</w:t>
      </w:r>
      <w:r w:rsidRPr="005378D4">
        <w:t>,</w:t>
      </w:r>
      <w:r w:rsidRPr="005378D4">
        <w:rPr>
          <w:sz w:val="28"/>
          <w:szCs w:val="28"/>
        </w:rPr>
        <w:t xml:space="preserve"> а в совр</w:t>
      </w:r>
      <w:r>
        <w:rPr>
          <w:sz w:val="28"/>
          <w:szCs w:val="28"/>
        </w:rPr>
        <w:t>еменных условиях она приобрела</w:t>
      </w:r>
      <w:r w:rsidRPr="005378D4">
        <w:rPr>
          <w:sz w:val="28"/>
          <w:szCs w:val="28"/>
        </w:rPr>
        <w:t xml:space="preserve"> особое значение.</w:t>
      </w:r>
    </w:p>
    <w:p w:rsidR="009E769F" w:rsidRDefault="009E769F" w:rsidP="009E769F">
      <w:pPr>
        <w:ind w:firstLine="1080"/>
        <w:jc w:val="both"/>
        <w:rPr>
          <w:sz w:val="24"/>
          <w:szCs w:val="24"/>
        </w:rPr>
      </w:pPr>
      <w:r w:rsidRPr="008A00D1">
        <w:rPr>
          <w:sz w:val="28"/>
          <w:szCs w:val="28"/>
        </w:rPr>
        <w:t xml:space="preserve"> </w:t>
      </w:r>
      <w:r w:rsidRPr="005378D4">
        <w:rPr>
          <w:sz w:val="28"/>
          <w:szCs w:val="28"/>
        </w:rPr>
        <w:t xml:space="preserve">Кризис духовности, поразивший </w:t>
      </w:r>
      <w:r w:rsidRPr="005378D4">
        <w:rPr>
          <w:sz w:val="28"/>
          <w:szCs w:val="28"/>
        </w:rPr>
        <w:t xml:space="preserve">слои </w:t>
      </w:r>
      <w:r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5378D4">
        <w:rPr>
          <w:sz w:val="28"/>
          <w:szCs w:val="28"/>
        </w:rPr>
        <w:t xml:space="preserve">общества, остро ставит вопрос о сохранении и развитии традиционных для России </w:t>
      </w:r>
      <w:r w:rsidRPr="00CF5998">
        <w:rPr>
          <w:sz w:val="28"/>
          <w:szCs w:val="28"/>
        </w:rPr>
        <w:t xml:space="preserve">нравственных </w:t>
      </w:r>
      <w:r w:rsidRPr="005378D4">
        <w:rPr>
          <w:sz w:val="28"/>
          <w:szCs w:val="28"/>
        </w:rPr>
        <w:t>ценностей</w:t>
      </w:r>
      <w:r>
        <w:rPr>
          <w:sz w:val="28"/>
          <w:szCs w:val="28"/>
        </w:rPr>
        <w:t xml:space="preserve"> и национального самосознания.</w:t>
      </w:r>
      <w:r w:rsidRPr="00EF46B5">
        <w:rPr>
          <w:sz w:val="24"/>
          <w:szCs w:val="24"/>
        </w:rPr>
        <w:t xml:space="preserve"> </w:t>
      </w:r>
    </w:p>
    <w:p w:rsidR="009E769F" w:rsidRDefault="009E769F" w:rsidP="009E769F">
      <w:pPr>
        <w:spacing w:line="100" w:lineRule="atLeast"/>
        <w:ind w:firstLine="284"/>
        <w:jc w:val="both"/>
        <w:rPr>
          <w:color w:val="FF0000"/>
          <w:sz w:val="28"/>
          <w:szCs w:val="28"/>
        </w:rPr>
      </w:pPr>
      <w:r w:rsidRPr="00CF5998">
        <w:rPr>
          <w:sz w:val="28"/>
          <w:szCs w:val="28"/>
        </w:rPr>
        <w:t xml:space="preserve">Будущее нашей страны во многом определяется уровнем </w:t>
      </w:r>
      <w:r>
        <w:rPr>
          <w:sz w:val="28"/>
          <w:szCs w:val="28"/>
        </w:rPr>
        <w:t xml:space="preserve">духовно – </w:t>
      </w:r>
      <w:r w:rsidRPr="00CF5998">
        <w:rPr>
          <w:sz w:val="28"/>
          <w:szCs w:val="28"/>
        </w:rPr>
        <w:t>нравственного</w:t>
      </w:r>
      <w:r>
        <w:rPr>
          <w:sz w:val="28"/>
          <w:szCs w:val="28"/>
        </w:rPr>
        <w:t xml:space="preserve"> воспитания </w:t>
      </w:r>
      <w:r w:rsidRPr="00CF5998">
        <w:rPr>
          <w:sz w:val="28"/>
          <w:szCs w:val="28"/>
        </w:rPr>
        <w:t>подрастающего поколения.</w:t>
      </w:r>
      <w:r>
        <w:rPr>
          <w:sz w:val="28"/>
          <w:szCs w:val="28"/>
        </w:rPr>
        <w:t xml:space="preserve"> Поэтому</w:t>
      </w:r>
      <w:r>
        <w:t xml:space="preserve"> </w:t>
      </w:r>
      <w:r>
        <w:rPr>
          <w:sz w:val="28"/>
          <w:szCs w:val="28"/>
        </w:rPr>
        <w:t>о</w:t>
      </w:r>
      <w:r w:rsidRPr="004568DC">
        <w:rPr>
          <w:sz w:val="28"/>
          <w:szCs w:val="28"/>
        </w:rPr>
        <w:t xml:space="preserve">дной из приоритетных задач </w:t>
      </w:r>
      <w:r>
        <w:rPr>
          <w:sz w:val="28"/>
          <w:szCs w:val="28"/>
        </w:rPr>
        <w:t xml:space="preserve">отечественного </w:t>
      </w:r>
      <w:r w:rsidRPr="004568DC">
        <w:rPr>
          <w:sz w:val="28"/>
          <w:szCs w:val="28"/>
        </w:rPr>
        <w:t>образования является духовно</w:t>
      </w:r>
      <w:r>
        <w:rPr>
          <w:sz w:val="28"/>
          <w:szCs w:val="28"/>
        </w:rPr>
        <w:t xml:space="preserve"> –</w:t>
      </w:r>
      <w:r w:rsidRPr="004568DC">
        <w:rPr>
          <w:sz w:val="28"/>
          <w:szCs w:val="28"/>
        </w:rPr>
        <w:t xml:space="preserve"> нравственное</w:t>
      </w:r>
      <w:r>
        <w:rPr>
          <w:sz w:val="28"/>
          <w:szCs w:val="28"/>
        </w:rPr>
        <w:t xml:space="preserve"> </w:t>
      </w:r>
      <w:r w:rsidRPr="004568DC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обучающихся.</w:t>
      </w:r>
    </w:p>
    <w:p w:rsidR="009E769F" w:rsidRPr="00825B32" w:rsidRDefault="009E769F" w:rsidP="009E769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Ученики – п</w:t>
      </w:r>
      <w:r w:rsidRPr="00C45ED2">
        <w:rPr>
          <w:sz w:val="28"/>
          <w:szCs w:val="28"/>
        </w:rPr>
        <w:t>одростки</w:t>
      </w:r>
      <w:r>
        <w:rPr>
          <w:sz w:val="28"/>
          <w:szCs w:val="28"/>
        </w:rPr>
        <w:t xml:space="preserve"> </w:t>
      </w:r>
      <w:r w:rsidRPr="00C45ED2">
        <w:rPr>
          <w:sz w:val="28"/>
          <w:szCs w:val="28"/>
        </w:rPr>
        <w:t>переживают самый трудный этап своего духовного становления – этап нравственного самоопределения. Это время активного поиска жизненных и нравственных ориентиров, поэтому книги остаются ведущим средством</w:t>
      </w:r>
      <w:r>
        <w:rPr>
          <w:sz w:val="28"/>
          <w:szCs w:val="28"/>
        </w:rPr>
        <w:t xml:space="preserve"> воспитания, духовного развития.</w:t>
      </w:r>
      <w:r w:rsidRPr="00C45ED2">
        <w:rPr>
          <w:sz w:val="28"/>
          <w:szCs w:val="28"/>
        </w:rPr>
        <w:t xml:space="preserve"> Развитие души ребёнка – главная цель учителя литературы. Именно предмет «Литература» помогает учителю в формировании таких личностных качеств </w:t>
      </w:r>
      <w:r>
        <w:rPr>
          <w:sz w:val="28"/>
          <w:szCs w:val="28"/>
        </w:rPr>
        <w:t>об</w:t>
      </w:r>
      <w:r w:rsidRPr="00C45ED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45ED2">
        <w:rPr>
          <w:sz w:val="28"/>
          <w:szCs w:val="28"/>
        </w:rPr>
        <w:t xml:space="preserve">щихся, как гуманность, доброта, чуткость.   </w:t>
      </w:r>
      <w:proofErr w:type="spellStart"/>
      <w:r>
        <w:rPr>
          <w:sz w:val="28"/>
          <w:szCs w:val="28"/>
        </w:rPr>
        <w:t>В.</w:t>
      </w:r>
      <w:r w:rsidRPr="00825B32">
        <w:rPr>
          <w:sz w:val="28"/>
          <w:szCs w:val="28"/>
        </w:rPr>
        <w:t>Сухомлинский</w:t>
      </w:r>
      <w:proofErr w:type="spellEnd"/>
      <w:r w:rsidRPr="00825B32">
        <w:rPr>
          <w:sz w:val="28"/>
          <w:szCs w:val="28"/>
        </w:rPr>
        <w:t xml:space="preserve"> в своих трудах отмечал, что слово «навсегда откладывает в детском сердце крупинки человечности».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</w:t>
      </w:r>
      <w:proofErr w:type="gramStart"/>
      <w:r w:rsidRPr="0046717A">
        <w:rPr>
          <w:sz w:val="28"/>
          <w:szCs w:val="28"/>
        </w:rPr>
        <w:t>Горький</w:t>
      </w:r>
      <w:proofErr w:type="spellEnd"/>
      <w:proofErr w:type="gramEnd"/>
      <w:r>
        <w:rPr>
          <w:color w:val="FF0000"/>
          <w:sz w:val="28"/>
          <w:szCs w:val="28"/>
        </w:rPr>
        <w:t xml:space="preserve"> </w:t>
      </w:r>
      <w:r w:rsidRPr="0046717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– </w:t>
      </w:r>
      <w:r w:rsidRPr="0046717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46717A">
        <w:rPr>
          <w:sz w:val="28"/>
          <w:szCs w:val="28"/>
        </w:rPr>
        <w:t xml:space="preserve">назвал предмет «Литература», </w:t>
      </w:r>
      <w:r>
        <w:rPr>
          <w:sz w:val="28"/>
          <w:szCs w:val="28"/>
        </w:rPr>
        <w:t>«</w:t>
      </w:r>
      <w:r w:rsidRPr="0046717A">
        <w:rPr>
          <w:sz w:val="28"/>
          <w:szCs w:val="28"/>
        </w:rPr>
        <w:t xml:space="preserve">предметом </w:t>
      </w:r>
      <w:proofErr w:type="spellStart"/>
      <w:r w:rsidRPr="0046717A">
        <w:rPr>
          <w:sz w:val="28"/>
          <w:szCs w:val="28"/>
        </w:rPr>
        <w:t>человековедения</w:t>
      </w:r>
      <w:proofErr w:type="spellEnd"/>
      <w:r>
        <w:rPr>
          <w:sz w:val="28"/>
          <w:szCs w:val="28"/>
        </w:rPr>
        <w:t xml:space="preserve">», </w:t>
      </w:r>
      <w:r w:rsidRPr="0046717A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А.Т.</w:t>
      </w:r>
      <w:r w:rsidRPr="0046717A">
        <w:rPr>
          <w:sz w:val="28"/>
          <w:szCs w:val="28"/>
        </w:rPr>
        <w:t>Твардовский</w:t>
      </w:r>
      <w:proofErr w:type="spellEnd"/>
      <w:r w:rsidRPr="0046717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определил</w:t>
      </w:r>
      <w:r w:rsidRPr="0046717A">
        <w:rPr>
          <w:sz w:val="28"/>
          <w:szCs w:val="28"/>
        </w:rPr>
        <w:t xml:space="preserve"> уроки литературы, как уроки </w:t>
      </w:r>
      <w:r>
        <w:rPr>
          <w:sz w:val="28"/>
          <w:szCs w:val="28"/>
        </w:rPr>
        <w:t>«</w:t>
      </w:r>
      <w:r w:rsidRPr="0046717A">
        <w:rPr>
          <w:sz w:val="28"/>
          <w:szCs w:val="28"/>
        </w:rPr>
        <w:t>нравственного прозрения</w:t>
      </w:r>
      <w:r>
        <w:rPr>
          <w:sz w:val="28"/>
          <w:szCs w:val="28"/>
        </w:rPr>
        <w:t>»</w:t>
      </w:r>
      <w:r w:rsidRPr="0046717A">
        <w:rPr>
          <w:sz w:val="28"/>
          <w:szCs w:val="28"/>
        </w:rPr>
        <w:t>.</w:t>
      </w:r>
      <w:r w:rsidRPr="000F07BE">
        <w:rPr>
          <w:sz w:val="28"/>
          <w:szCs w:val="28"/>
        </w:rPr>
        <w:t xml:space="preserve"> </w:t>
      </w:r>
    </w:p>
    <w:p w:rsidR="009E769F" w:rsidRDefault="009E769F" w:rsidP="009E769F">
      <w:pPr>
        <w:ind w:firstLine="567"/>
        <w:jc w:val="both"/>
        <w:rPr>
          <w:sz w:val="28"/>
          <w:szCs w:val="28"/>
        </w:rPr>
      </w:pPr>
      <w:r w:rsidRPr="007A333F">
        <w:rPr>
          <w:sz w:val="28"/>
          <w:szCs w:val="28"/>
        </w:rPr>
        <w:t xml:space="preserve">Русская литература всегда была гордостью, совестью народа, потому что для нашей </w:t>
      </w:r>
      <w:r>
        <w:rPr>
          <w:sz w:val="28"/>
          <w:szCs w:val="28"/>
        </w:rPr>
        <w:t xml:space="preserve">национальной идентичности </w:t>
      </w:r>
      <w:r w:rsidRPr="007A333F">
        <w:rPr>
          <w:sz w:val="28"/>
          <w:szCs w:val="28"/>
        </w:rPr>
        <w:t>характерно повышенное внимание к душе, совестливости, к яркому и меткому слову, к</w:t>
      </w:r>
      <w:r>
        <w:rPr>
          <w:sz w:val="28"/>
          <w:szCs w:val="28"/>
        </w:rPr>
        <w:t>оторым можно убить и воскресить</w:t>
      </w:r>
      <w:r w:rsidRPr="007A333F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4C2">
        <w:rPr>
          <w:color w:val="000000"/>
          <w:sz w:val="28"/>
          <w:szCs w:val="28"/>
          <w:shd w:val="clear" w:color="auto" w:fill="FFFFFF"/>
        </w:rPr>
        <w:t>А.И.Солженицын</w:t>
      </w:r>
      <w:proofErr w:type="spellEnd"/>
      <w:r w:rsidRPr="004334C2">
        <w:rPr>
          <w:color w:val="000000"/>
          <w:sz w:val="28"/>
          <w:szCs w:val="28"/>
          <w:shd w:val="clear" w:color="auto" w:fill="FFFFFF"/>
        </w:rPr>
        <w:t xml:space="preserve"> отмечал: «Чем отличаются русские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334C2">
        <w:rPr>
          <w:color w:val="000000"/>
          <w:sz w:val="28"/>
          <w:szCs w:val="28"/>
          <w:shd w:val="clear" w:color="auto" w:fill="FFFFFF"/>
        </w:rPr>
        <w:t>литературные герои от западноевропейских? Самые излюбленные герои западных писателей всегда добиваются карьеры, славы, денег. А русского героя не корми, не пои – он ищет справедливости и добра».</w:t>
      </w:r>
      <w:r w:rsidRPr="004334C2">
        <w:rPr>
          <w:color w:val="000000"/>
          <w:sz w:val="28"/>
          <w:szCs w:val="28"/>
        </w:rPr>
        <w:br/>
      </w:r>
      <w:r w:rsidRPr="004334C2">
        <w:rPr>
          <w:color w:val="000000"/>
          <w:sz w:val="28"/>
          <w:szCs w:val="28"/>
          <w:shd w:val="clear" w:color="auto" w:fill="FFFFFF"/>
        </w:rPr>
        <w:t xml:space="preserve">Вот почему русская литература задачу свою и смысл существования видела в  поддерживании духовного огня в сердцах человеческих. Поэтому </w:t>
      </w:r>
      <w:r>
        <w:rPr>
          <w:color w:val="000000"/>
          <w:sz w:val="28"/>
          <w:szCs w:val="28"/>
          <w:shd w:val="clear" w:color="auto" w:fill="FFFFFF"/>
        </w:rPr>
        <w:t xml:space="preserve">очень </w:t>
      </w:r>
      <w:r w:rsidRPr="004334C2">
        <w:rPr>
          <w:color w:val="000000"/>
          <w:sz w:val="28"/>
          <w:szCs w:val="28"/>
          <w:shd w:val="clear" w:color="auto" w:fill="FFFFFF"/>
        </w:rPr>
        <w:t>важно, чтобы урок литературы приблизил современного школьника к тем духовным</w:t>
      </w:r>
      <w:r>
        <w:rPr>
          <w:color w:val="000000"/>
          <w:sz w:val="28"/>
          <w:szCs w:val="28"/>
          <w:shd w:val="clear" w:color="auto" w:fill="FFFFFF"/>
        </w:rPr>
        <w:t xml:space="preserve"> ориентирам</w:t>
      </w:r>
      <w:r w:rsidRPr="004334C2">
        <w:rPr>
          <w:color w:val="000000"/>
          <w:sz w:val="28"/>
          <w:szCs w:val="28"/>
          <w:shd w:val="clear" w:color="auto" w:fill="FFFFFF"/>
        </w:rPr>
        <w:t>, которые выработала наша отечественная</w:t>
      </w:r>
      <w:r>
        <w:rPr>
          <w:color w:val="000000"/>
          <w:sz w:val="28"/>
          <w:szCs w:val="28"/>
          <w:shd w:val="clear" w:color="auto" w:fill="FFFFFF"/>
        </w:rPr>
        <w:t xml:space="preserve"> литература</w:t>
      </w:r>
      <w:r w:rsidRPr="004334C2">
        <w:rPr>
          <w:color w:val="000000"/>
          <w:sz w:val="28"/>
          <w:szCs w:val="28"/>
          <w:shd w:val="clear" w:color="auto" w:fill="FFFFFF"/>
        </w:rPr>
        <w:t>, основанная на христианских, православных традициях.</w:t>
      </w:r>
      <w:r w:rsidRPr="004334C2">
        <w:rPr>
          <w:color w:val="000000"/>
          <w:sz w:val="28"/>
          <w:szCs w:val="28"/>
        </w:rPr>
        <w:br/>
      </w:r>
      <w:r>
        <w:rPr>
          <w:sz w:val="28"/>
          <w:szCs w:val="28"/>
        </w:rPr>
        <w:lastRenderedPageBreak/>
        <w:tab/>
      </w:r>
      <w:r w:rsidRPr="007A333F">
        <w:rPr>
          <w:sz w:val="28"/>
          <w:szCs w:val="28"/>
        </w:rPr>
        <w:t>Любая тема в литературе может рассматриваться с точки зрения духовно</w:t>
      </w:r>
      <w:r>
        <w:rPr>
          <w:sz w:val="28"/>
          <w:szCs w:val="28"/>
        </w:rPr>
        <w:t xml:space="preserve"> – </w:t>
      </w:r>
      <w:r w:rsidRPr="007A333F">
        <w:rPr>
          <w:sz w:val="28"/>
          <w:szCs w:val="28"/>
        </w:rPr>
        <w:t>нравственного</w:t>
      </w:r>
      <w:r>
        <w:rPr>
          <w:sz w:val="28"/>
          <w:szCs w:val="28"/>
        </w:rPr>
        <w:t xml:space="preserve"> </w:t>
      </w:r>
      <w:r w:rsidRPr="007A333F">
        <w:rPr>
          <w:sz w:val="28"/>
          <w:szCs w:val="28"/>
        </w:rPr>
        <w:t xml:space="preserve">понимания. </w:t>
      </w:r>
      <w:r>
        <w:rPr>
          <w:sz w:val="28"/>
          <w:szCs w:val="28"/>
        </w:rPr>
        <w:t xml:space="preserve"> Так, н</w:t>
      </w:r>
      <w:r w:rsidRPr="007A333F">
        <w:rPr>
          <w:sz w:val="28"/>
          <w:szCs w:val="28"/>
        </w:rPr>
        <w:t>апример</w:t>
      </w:r>
      <w:r>
        <w:rPr>
          <w:sz w:val="28"/>
          <w:szCs w:val="28"/>
        </w:rPr>
        <w:t xml:space="preserve">, при изучении темы </w:t>
      </w:r>
      <w:r w:rsidRPr="009C3A47">
        <w:rPr>
          <w:sz w:val="28"/>
          <w:szCs w:val="28"/>
        </w:rPr>
        <w:t>«</w:t>
      </w:r>
      <w:r>
        <w:rPr>
          <w:sz w:val="28"/>
          <w:szCs w:val="28"/>
        </w:rPr>
        <w:t xml:space="preserve">Сказка как жанр фольклора», в 5 классе, ребята убеждаются </w:t>
      </w:r>
      <w:r w:rsidRPr="007A333F">
        <w:rPr>
          <w:sz w:val="28"/>
          <w:szCs w:val="28"/>
        </w:rPr>
        <w:t>в</w:t>
      </w:r>
      <w:r>
        <w:rPr>
          <w:sz w:val="28"/>
          <w:szCs w:val="28"/>
        </w:rPr>
        <w:t xml:space="preserve"> том, что</w:t>
      </w:r>
      <w:r w:rsidRPr="007A333F">
        <w:rPr>
          <w:sz w:val="28"/>
          <w:szCs w:val="28"/>
        </w:rPr>
        <w:t xml:space="preserve"> добро всегда побеждает зло. </w:t>
      </w:r>
      <w:r>
        <w:rPr>
          <w:sz w:val="28"/>
          <w:szCs w:val="28"/>
        </w:rPr>
        <w:t xml:space="preserve"> Также они понимают</w:t>
      </w:r>
      <w:r w:rsidRPr="00137A6C">
        <w:rPr>
          <w:sz w:val="28"/>
          <w:szCs w:val="28"/>
        </w:rPr>
        <w:t xml:space="preserve">, что, несмотря на художественное своеобразие </w:t>
      </w:r>
      <w:r>
        <w:rPr>
          <w:sz w:val="28"/>
          <w:szCs w:val="28"/>
        </w:rPr>
        <w:t xml:space="preserve">сказок разных народов их объединяет </w:t>
      </w:r>
      <w:r w:rsidRPr="00137A6C">
        <w:rPr>
          <w:sz w:val="28"/>
          <w:szCs w:val="28"/>
        </w:rPr>
        <w:t>доброта, честность</w:t>
      </w:r>
      <w:r>
        <w:rPr>
          <w:sz w:val="28"/>
          <w:szCs w:val="28"/>
        </w:rPr>
        <w:t>,</w:t>
      </w:r>
      <w:r w:rsidRPr="009C3A47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 к Родине, смекалка, находчивость.</w:t>
      </w:r>
      <w:r w:rsidRPr="00137A6C">
        <w:rPr>
          <w:sz w:val="28"/>
          <w:szCs w:val="28"/>
        </w:rPr>
        <w:t xml:space="preserve"> </w:t>
      </w:r>
    </w:p>
    <w:p w:rsidR="009E769F" w:rsidRPr="00C45ED2" w:rsidRDefault="009E769F" w:rsidP="009E76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Огромное влияние на формирование</w:t>
      </w:r>
      <w:r w:rsidRPr="00340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личности </w:t>
      </w:r>
      <w:proofErr w:type="gramStart"/>
      <w:r>
        <w:rPr>
          <w:sz w:val="28"/>
          <w:szCs w:val="28"/>
        </w:rPr>
        <w:t>и  национального</w:t>
      </w:r>
      <w:proofErr w:type="gramEnd"/>
      <w:r>
        <w:rPr>
          <w:sz w:val="28"/>
          <w:szCs w:val="28"/>
        </w:rPr>
        <w:t xml:space="preserve"> самосознания  школьника оказывает, </w:t>
      </w:r>
      <w:r w:rsidRPr="00340FC9">
        <w:rPr>
          <w:sz w:val="28"/>
          <w:szCs w:val="28"/>
        </w:rPr>
        <w:t>конечно</w:t>
      </w:r>
      <w:r>
        <w:rPr>
          <w:sz w:val="28"/>
          <w:szCs w:val="28"/>
        </w:rPr>
        <w:t xml:space="preserve"> же</w:t>
      </w:r>
      <w:r w:rsidRPr="00340FC9">
        <w:rPr>
          <w:sz w:val="28"/>
          <w:szCs w:val="28"/>
        </w:rPr>
        <w:t xml:space="preserve">, жанр русской былины. </w:t>
      </w:r>
      <w:r>
        <w:t xml:space="preserve">  </w:t>
      </w:r>
      <w:r w:rsidRPr="00C45ED2">
        <w:rPr>
          <w:sz w:val="28"/>
          <w:szCs w:val="28"/>
        </w:rPr>
        <w:t xml:space="preserve">Так в </w:t>
      </w:r>
      <w:proofErr w:type="gramStart"/>
      <w:r w:rsidRPr="00C45ED2">
        <w:rPr>
          <w:sz w:val="28"/>
          <w:szCs w:val="28"/>
        </w:rPr>
        <w:t>былине  «</w:t>
      </w:r>
      <w:proofErr w:type="gramEnd"/>
      <w:r w:rsidRPr="00C45ED2">
        <w:rPr>
          <w:sz w:val="28"/>
          <w:szCs w:val="28"/>
        </w:rPr>
        <w:t>И</w:t>
      </w:r>
      <w:r>
        <w:rPr>
          <w:sz w:val="28"/>
          <w:szCs w:val="28"/>
        </w:rPr>
        <w:t xml:space="preserve">лья </w:t>
      </w:r>
      <w:r w:rsidRPr="00C45ED2">
        <w:rPr>
          <w:sz w:val="28"/>
          <w:szCs w:val="28"/>
        </w:rPr>
        <w:t>М</w:t>
      </w:r>
      <w:r>
        <w:rPr>
          <w:sz w:val="28"/>
          <w:szCs w:val="28"/>
        </w:rPr>
        <w:t>уромец», с</w:t>
      </w:r>
      <w:r w:rsidRPr="00C45ED2">
        <w:rPr>
          <w:sz w:val="28"/>
          <w:szCs w:val="28"/>
        </w:rPr>
        <w:t xml:space="preserve">транники наставляли Илью Муромца: «Не помысли злом на татарина, не убей в чистом поле христианина». Ведь это здорово! Не сотвори зла, не помысли злом. И родитель дает ему благословление на добрые </w:t>
      </w:r>
      <w:proofErr w:type="gramStart"/>
      <w:r w:rsidRPr="00C45ED2">
        <w:rPr>
          <w:sz w:val="28"/>
          <w:szCs w:val="28"/>
        </w:rPr>
        <w:t xml:space="preserve">дела, </w:t>
      </w:r>
      <w:r>
        <w:rPr>
          <w:sz w:val="28"/>
          <w:szCs w:val="28"/>
        </w:rPr>
        <w:t xml:space="preserve"> «</w:t>
      </w:r>
      <w:proofErr w:type="gramEnd"/>
      <w:r w:rsidRPr="00C45ED2">
        <w:rPr>
          <w:sz w:val="28"/>
          <w:szCs w:val="28"/>
        </w:rPr>
        <w:t>а на худые дела благословления нет»</w:t>
      </w:r>
      <w:r>
        <w:rPr>
          <w:sz w:val="28"/>
          <w:szCs w:val="28"/>
        </w:rPr>
        <w:t>.</w:t>
      </w:r>
    </w:p>
    <w:p w:rsidR="009E769F" w:rsidRDefault="009E769F" w:rsidP="009E769F">
      <w:pPr>
        <w:ind w:firstLine="567"/>
        <w:jc w:val="both"/>
        <w:rPr>
          <w:sz w:val="28"/>
          <w:szCs w:val="28"/>
        </w:rPr>
      </w:pPr>
      <w:r w:rsidRPr="00340FC9">
        <w:rPr>
          <w:sz w:val="28"/>
          <w:szCs w:val="28"/>
        </w:rPr>
        <w:t xml:space="preserve">В произведениях древнерусской литературы, мы наблюдаем отражение народных идеалов – патриотизма, богатырской силы, ума, находчивости. Изучая «Житие Александра Невского», </w:t>
      </w:r>
      <w:proofErr w:type="gramStart"/>
      <w:r w:rsidRPr="00340FC9">
        <w:rPr>
          <w:sz w:val="28"/>
          <w:szCs w:val="28"/>
        </w:rPr>
        <w:t>учащиеся  узнают</w:t>
      </w:r>
      <w:proofErr w:type="gramEnd"/>
      <w:r w:rsidRPr="00340FC9">
        <w:rPr>
          <w:sz w:val="28"/>
          <w:szCs w:val="28"/>
        </w:rPr>
        <w:t xml:space="preserve"> о подвигах Александра Невского, о его духовном подвиге, о защите русских земель от набегов врагов. Горячий призыв к единству Руси перед лицом внешней опасности – </w:t>
      </w:r>
      <w:r w:rsidRPr="00340FC9">
        <w:rPr>
          <w:sz w:val="28"/>
          <w:szCs w:val="28"/>
        </w:rPr>
        <w:t>основной вывод</w:t>
      </w:r>
      <w:r w:rsidRPr="00340FC9">
        <w:rPr>
          <w:sz w:val="28"/>
          <w:szCs w:val="28"/>
        </w:rPr>
        <w:t>, к которому приходят учащиеся при изучении «Слова о полку Игореве».</w:t>
      </w:r>
      <w:r>
        <w:rPr>
          <w:sz w:val="28"/>
          <w:szCs w:val="28"/>
        </w:rPr>
        <w:t xml:space="preserve"> </w:t>
      </w:r>
      <w:r w:rsidRPr="00825B32">
        <w:rPr>
          <w:sz w:val="28"/>
          <w:szCs w:val="28"/>
        </w:rPr>
        <w:t>Защита Родины – главное дело в жизни</w:t>
      </w:r>
      <w:r>
        <w:rPr>
          <w:sz w:val="28"/>
          <w:szCs w:val="28"/>
        </w:rPr>
        <w:t xml:space="preserve"> как для русских богатырей в былинах, </w:t>
      </w:r>
      <w:r>
        <w:rPr>
          <w:sz w:val="28"/>
          <w:szCs w:val="28"/>
        </w:rPr>
        <w:t xml:space="preserve">так </w:t>
      </w:r>
      <w:r w:rsidRPr="00825B32">
        <w:rPr>
          <w:sz w:val="28"/>
          <w:szCs w:val="28"/>
        </w:rPr>
        <w:t>и</w:t>
      </w:r>
      <w:r w:rsidRPr="00825B32">
        <w:rPr>
          <w:sz w:val="28"/>
          <w:szCs w:val="28"/>
        </w:rPr>
        <w:t xml:space="preserve"> для дружинников князя Игоря в «Слове</w:t>
      </w:r>
      <w:r>
        <w:rPr>
          <w:sz w:val="28"/>
          <w:szCs w:val="28"/>
        </w:rPr>
        <w:t xml:space="preserve"> о полку Игореве</w:t>
      </w:r>
      <w:r w:rsidRPr="00825B32">
        <w:rPr>
          <w:sz w:val="28"/>
          <w:szCs w:val="28"/>
        </w:rPr>
        <w:t>», и для Тараса Бульбы</w:t>
      </w:r>
      <w:r>
        <w:rPr>
          <w:sz w:val="28"/>
          <w:szCs w:val="28"/>
        </w:rPr>
        <w:t xml:space="preserve"> в одноименной повести</w:t>
      </w:r>
      <w:r w:rsidRPr="00825B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 </w:t>
      </w:r>
      <w:proofErr w:type="gramStart"/>
      <w:r w:rsidRPr="00825B32">
        <w:rPr>
          <w:sz w:val="28"/>
          <w:szCs w:val="28"/>
        </w:rPr>
        <w:t>народ</w:t>
      </w:r>
      <w:proofErr w:type="gramEnd"/>
      <w:r w:rsidRPr="00825B32">
        <w:rPr>
          <w:sz w:val="28"/>
          <w:szCs w:val="28"/>
        </w:rPr>
        <w:t xml:space="preserve"> и писатели едины в создании этих образов, используют схожие средства и приёмы</w:t>
      </w:r>
      <w:r>
        <w:rPr>
          <w:sz w:val="28"/>
          <w:szCs w:val="28"/>
        </w:rPr>
        <w:t xml:space="preserve"> художественной выразительности. С этой целью </w:t>
      </w:r>
      <w:r w:rsidRPr="00825B32">
        <w:rPr>
          <w:sz w:val="28"/>
          <w:szCs w:val="28"/>
        </w:rPr>
        <w:t xml:space="preserve">необходимо обращать внимание </w:t>
      </w:r>
      <w:r>
        <w:rPr>
          <w:sz w:val="28"/>
          <w:szCs w:val="28"/>
        </w:rPr>
        <w:t>об</w:t>
      </w:r>
      <w:r w:rsidRPr="00825B32">
        <w:rPr>
          <w:sz w:val="28"/>
          <w:szCs w:val="28"/>
        </w:rPr>
        <w:t>уч</w:t>
      </w:r>
      <w:r>
        <w:rPr>
          <w:sz w:val="28"/>
          <w:szCs w:val="28"/>
        </w:rPr>
        <w:t>ающихся</w:t>
      </w:r>
      <w:r w:rsidRPr="00825B32">
        <w:rPr>
          <w:sz w:val="28"/>
          <w:szCs w:val="28"/>
        </w:rPr>
        <w:t xml:space="preserve"> на использование постоянных эпитетов, сравнений, гипербол, подчеркивающих физическое и нравственное превосходство защитников</w:t>
      </w:r>
      <w:r>
        <w:rPr>
          <w:sz w:val="28"/>
          <w:szCs w:val="28"/>
        </w:rPr>
        <w:t xml:space="preserve"> Русской земли над захватчиками</w:t>
      </w:r>
      <w:r w:rsidRPr="00825B32">
        <w:rPr>
          <w:sz w:val="28"/>
          <w:szCs w:val="28"/>
        </w:rPr>
        <w:t xml:space="preserve">. </w:t>
      </w:r>
    </w:p>
    <w:p w:rsidR="009E769F" w:rsidRDefault="009E769F" w:rsidP="009E769F">
      <w:pPr>
        <w:shd w:val="clear" w:color="auto" w:fill="FFFFFF"/>
        <w:ind w:firstLine="567"/>
        <w:jc w:val="both"/>
        <w:rPr>
          <w:sz w:val="28"/>
          <w:szCs w:val="28"/>
        </w:rPr>
      </w:pPr>
      <w:r w:rsidRPr="00825B32">
        <w:rPr>
          <w:sz w:val="28"/>
          <w:szCs w:val="28"/>
        </w:rPr>
        <w:t xml:space="preserve">Знакомясь со стихотворением </w:t>
      </w:r>
      <w:proofErr w:type="spellStart"/>
      <w:r w:rsidRPr="00825B32">
        <w:rPr>
          <w:sz w:val="28"/>
          <w:szCs w:val="28"/>
        </w:rPr>
        <w:t>М.Ю.Лермонтова</w:t>
      </w:r>
      <w:proofErr w:type="spellEnd"/>
      <w:r w:rsidRPr="00825B32">
        <w:rPr>
          <w:sz w:val="28"/>
          <w:szCs w:val="28"/>
        </w:rPr>
        <w:t xml:space="preserve"> «Бородино», ребята узнают о героической прошлом нашей Родины, о значении Бородинской битвы и о роли простого народа в ней, о русском </w:t>
      </w:r>
      <w:r w:rsidRPr="00825B32">
        <w:rPr>
          <w:sz w:val="28"/>
          <w:szCs w:val="28"/>
        </w:rPr>
        <w:t>национальном характере</w:t>
      </w:r>
      <w:r w:rsidRPr="00825B32">
        <w:rPr>
          <w:sz w:val="28"/>
          <w:szCs w:val="28"/>
        </w:rPr>
        <w:t>, о том, какой ценой добывается победа и слава Родины.</w:t>
      </w:r>
    </w:p>
    <w:p w:rsidR="009E769F" w:rsidRPr="00F3608C" w:rsidRDefault="009E769F" w:rsidP="009E7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08C">
        <w:rPr>
          <w:sz w:val="28"/>
          <w:szCs w:val="28"/>
        </w:rPr>
        <w:t xml:space="preserve">Рассказ </w:t>
      </w:r>
      <w:r w:rsidRPr="00F3608C">
        <w:rPr>
          <w:sz w:val="28"/>
          <w:szCs w:val="28"/>
        </w:rPr>
        <w:t>В.</w:t>
      </w:r>
      <w:r>
        <w:rPr>
          <w:sz w:val="28"/>
          <w:szCs w:val="28"/>
        </w:rPr>
        <w:t>П.</w:t>
      </w:r>
      <w:r w:rsidRPr="00F3608C">
        <w:rPr>
          <w:sz w:val="28"/>
          <w:szCs w:val="28"/>
        </w:rPr>
        <w:t>Астафьева</w:t>
      </w:r>
      <w:r w:rsidRPr="00F3608C">
        <w:rPr>
          <w:sz w:val="28"/>
          <w:szCs w:val="28"/>
        </w:rPr>
        <w:t xml:space="preserve"> «Конь с розовой гривой» открывает семиклассникам добрый и светлый мир народной жизни, увиденный детскими глазами. Вместе тем писатель ставит важные нравственные вопросы, заставляя читателя задуматься о дружбе, долге, честности и правдивости, об истинной доброте и человечности. Поэтому рассказ </w:t>
      </w:r>
      <w:r>
        <w:rPr>
          <w:sz w:val="28"/>
          <w:szCs w:val="28"/>
        </w:rPr>
        <w:t>В.</w:t>
      </w:r>
      <w:bookmarkStart w:id="0" w:name="_GoBack"/>
      <w:bookmarkEnd w:id="0"/>
      <w:r>
        <w:rPr>
          <w:sz w:val="28"/>
          <w:szCs w:val="28"/>
        </w:rPr>
        <w:t>П.</w:t>
      </w:r>
      <w:r w:rsidRPr="00F3608C">
        <w:rPr>
          <w:sz w:val="28"/>
          <w:szCs w:val="28"/>
        </w:rPr>
        <w:t>Астафьева</w:t>
      </w:r>
      <w:r w:rsidRPr="00F3608C">
        <w:rPr>
          <w:sz w:val="28"/>
          <w:szCs w:val="28"/>
        </w:rPr>
        <w:t xml:space="preserve">, я считаю, приобщает юных читателей </w:t>
      </w:r>
      <w:r>
        <w:rPr>
          <w:sz w:val="28"/>
          <w:szCs w:val="28"/>
        </w:rPr>
        <w:t>к тем лучшим духовным ценностям.</w:t>
      </w:r>
    </w:p>
    <w:p w:rsidR="009E769F" w:rsidRDefault="009E769F" w:rsidP="009E769F">
      <w:pPr>
        <w:shd w:val="clear" w:color="auto" w:fill="FFFFFF"/>
        <w:ind w:firstLine="567"/>
        <w:jc w:val="both"/>
        <w:rPr>
          <w:sz w:val="28"/>
          <w:szCs w:val="28"/>
        </w:rPr>
      </w:pPr>
      <w:r w:rsidRPr="001B187B">
        <w:rPr>
          <w:sz w:val="28"/>
          <w:szCs w:val="28"/>
        </w:rPr>
        <w:t xml:space="preserve">В процессе изучения литературы важно показать учащимся образец для </w:t>
      </w:r>
      <w:r w:rsidRPr="001B187B">
        <w:rPr>
          <w:sz w:val="28"/>
          <w:szCs w:val="28"/>
        </w:rPr>
        <w:t xml:space="preserve">подражания, </w:t>
      </w:r>
      <w:r>
        <w:rPr>
          <w:sz w:val="28"/>
          <w:szCs w:val="28"/>
        </w:rPr>
        <w:t>подвести</w:t>
      </w:r>
      <w:r>
        <w:rPr>
          <w:sz w:val="28"/>
          <w:szCs w:val="28"/>
        </w:rPr>
        <w:t xml:space="preserve"> к пониманию</w:t>
      </w:r>
      <w:r w:rsidRPr="001B187B">
        <w:rPr>
          <w:sz w:val="28"/>
          <w:szCs w:val="28"/>
        </w:rPr>
        <w:t>, что нравствен</w:t>
      </w:r>
      <w:r>
        <w:rPr>
          <w:sz w:val="28"/>
          <w:szCs w:val="28"/>
        </w:rPr>
        <w:t xml:space="preserve">ный человек при всей сложности и </w:t>
      </w:r>
      <w:r w:rsidRPr="001B187B">
        <w:rPr>
          <w:sz w:val="28"/>
          <w:szCs w:val="28"/>
        </w:rPr>
        <w:t xml:space="preserve">драматичности бытия, </w:t>
      </w:r>
      <w:r w:rsidRPr="001B187B">
        <w:rPr>
          <w:sz w:val="28"/>
          <w:szCs w:val="28"/>
        </w:rPr>
        <w:t xml:space="preserve">ярче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B187B">
        <w:rPr>
          <w:sz w:val="28"/>
          <w:szCs w:val="28"/>
        </w:rPr>
        <w:t xml:space="preserve">полнее </w:t>
      </w:r>
      <w:r>
        <w:rPr>
          <w:sz w:val="28"/>
          <w:szCs w:val="28"/>
        </w:rPr>
        <w:t>проживает жизнь</w:t>
      </w:r>
      <w:r w:rsidRPr="001B18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769F" w:rsidRPr="000E3F98" w:rsidRDefault="009E769F" w:rsidP="009E769F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1B187B">
        <w:rPr>
          <w:sz w:val="28"/>
          <w:szCs w:val="28"/>
        </w:rPr>
        <w:t xml:space="preserve">Важнейшим элементом урока считаю развитие творческих </w:t>
      </w:r>
      <w:r>
        <w:rPr>
          <w:sz w:val="28"/>
          <w:szCs w:val="28"/>
        </w:rPr>
        <w:t>способностей ребят</w:t>
      </w:r>
      <w:r w:rsidRPr="001B187B">
        <w:rPr>
          <w:sz w:val="28"/>
          <w:szCs w:val="28"/>
        </w:rPr>
        <w:t>. В процесс урока, по моему глубокому убеждению, должен быть включен каждый ученик</w:t>
      </w:r>
      <w:r>
        <w:rPr>
          <w:sz w:val="28"/>
          <w:szCs w:val="28"/>
        </w:rPr>
        <w:t xml:space="preserve">. Так при знакомстве с </w:t>
      </w:r>
      <w:r w:rsidRPr="001B187B">
        <w:rPr>
          <w:sz w:val="28"/>
          <w:szCs w:val="28"/>
        </w:rPr>
        <w:t>повесть</w:t>
      </w:r>
      <w:r>
        <w:rPr>
          <w:sz w:val="28"/>
          <w:szCs w:val="28"/>
        </w:rPr>
        <w:t>ю</w:t>
      </w:r>
      <w:r w:rsidRPr="001B18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«Капитанская </w:t>
      </w:r>
      <w:r>
        <w:rPr>
          <w:sz w:val="28"/>
          <w:szCs w:val="28"/>
        </w:rPr>
        <w:t xml:space="preserve">дочка» </w:t>
      </w:r>
      <w:r w:rsidRPr="001B187B">
        <w:rPr>
          <w:sz w:val="28"/>
          <w:szCs w:val="28"/>
        </w:rPr>
        <w:t>предлагаю</w:t>
      </w:r>
      <w:r>
        <w:rPr>
          <w:sz w:val="28"/>
          <w:szCs w:val="28"/>
        </w:rPr>
        <w:t xml:space="preserve"> учащимся</w:t>
      </w:r>
      <w:r>
        <w:rPr>
          <w:sz w:val="28"/>
          <w:szCs w:val="28"/>
        </w:rPr>
        <w:t xml:space="preserve"> выполнить проект «Энциклопедия слова».  Класс делится на 3 </w:t>
      </w:r>
      <w:r>
        <w:rPr>
          <w:sz w:val="28"/>
          <w:szCs w:val="28"/>
        </w:rPr>
        <w:t>группы,</w:t>
      </w:r>
      <w:r>
        <w:rPr>
          <w:sz w:val="28"/>
          <w:szCs w:val="28"/>
        </w:rPr>
        <w:t xml:space="preserve"> и каждая из них получает задание. Первая группа определяет лексическое значение слова «честь», подбирает к нему </w:t>
      </w:r>
      <w:r>
        <w:rPr>
          <w:sz w:val="28"/>
          <w:szCs w:val="28"/>
        </w:rPr>
        <w:lastRenderedPageBreak/>
        <w:t xml:space="preserve">синонимы, антонимы, выясняет этимологию </w:t>
      </w:r>
      <w:r>
        <w:rPr>
          <w:sz w:val="28"/>
          <w:szCs w:val="28"/>
        </w:rPr>
        <w:t>слова, вспоминает</w:t>
      </w:r>
      <w:r>
        <w:rPr>
          <w:sz w:val="28"/>
          <w:szCs w:val="28"/>
        </w:rPr>
        <w:t xml:space="preserve"> крылатые выражения, фразеологизмы и т.д. Вторая и третья группы выполняют аналогичную работу со словами «достоинство» и «благородство». Выполняя проект, </w:t>
      </w:r>
      <w:r w:rsidRPr="00B03923">
        <w:rPr>
          <w:sz w:val="28"/>
          <w:szCs w:val="28"/>
        </w:rPr>
        <w:t xml:space="preserve">школьники </w:t>
      </w:r>
      <w:r>
        <w:rPr>
          <w:sz w:val="28"/>
          <w:szCs w:val="28"/>
        </w:rPr>
        <w:t>самостоятельно находят и анализирую</w:t>
      </w:r>
      <w:r w:rsidRPr="00B03923">
        <w:rPr>
          <w:sz w:val="28"/>
          <w:szCs w:val="28"/>
        </w:rPr>
        <w:t>т</w:t>
      </w:r>
      <w:r>
        <w:rPr>
          <w:sz w:val="28"/>
          <w:szCs w:val="28"/>
        </w:rPr>
        <w:t xml:space="preserve"> информацию, </w:t>
      </w:r>
      <w:r w:rsidRPr="00B03923">
        <w:rPr>
          <w:sz w:val="28"/>
          <w:szCs w:val="28"/>
        </w:rPr>
        <w:t xml:space="preserve">развивают навыки мышления, </w:t>
      </w:r>
      <w:r>
        <w:rPr>
          <w:sz w:val="28"/>
          <w:szCs w:val="28"/>
        </w:rPr>
        <w:t xml:space="preserve">а главное </w:t>
      </w:r>
      <w:r w:rsidRPr="000E3F98">
        <w:rPr>
          <w:sz w:val="28"/>
          <w:szCs w:val="28"/>
        </w:rPr>
        <w:t xml:space="preserve">задумываются над такими </w:t>
      </w:r>
      <w:r w:rsidRPr="000E3F98">
        <w:rPr>
          <w:sz w:val="28"/>
          <w:szCs w:val="28"/>
        </w:rPr>
        <w:t>важными понятиями</w:t>
      </w:r>
      <w:r w:rsidRPr="000E3F98">
        <w:rPr>
          <w:sz w:val="28"/>
          <w:szCs w:val="28"/>
        </w:rPr>
        <w:t xml:space="preserve"> как честь</w:t>
      </w:r>
      <w:r>
        <w:rPr>
          <w:sz w:val="28"/>
          <w:szCs w:val="28"/>
          <w:lang w:eastAsia="ar-SA"/>
        </w:rPr>
        <w:t>, достоинство и благородство.</w:t>
      </w:r>
      <w:r w:rsidRPr="000E3F98">
        <w:rPr>
          <w:sz w:val="28"/>
          <w:szCs w:val="28"/>
          <w:lang w:eastAsia="ar-SA"/>
        </w:rPr>
        <w:t xml:space="preserve"> </w:t>
      </w:r>
    </w:p>
    <w:p w:rsidR="009E769F" w:rsidRDefault="009E769F" w:rsidP="009E769F">
      <w:pPr>
        <w:pStyle w:val="a4"/>
        <w:spacing w:before="0" w:after="0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B187B">
        <w:rPr>
          <w:sz w:val="28"/>
          <w:szCs w:val="28"/>
        </w:rPr>
        <w:t xml:space="preserve">Уроки литературы </w:t>
      </w:r>
      <w:r>
        <w:rPr>
          <w:sz w:val="28"/>
          <w:szCs w:val="28"/>
        </w:rPr>
        <w:t>позволяют</w:t>
      </w:r>
      <w:r w:rsidRPr="001B187B">
        <w:rPr>
          <w:sz w:val="28"/>
          <w:szCs w:val="28"/>
        </w:rPr>
        <w:t xml:space="preserve"> вести </w:t>
      </w:r>
      <w:r>
        <w:rPr>
          <w:sz w:val="28"/>
          <w:szCs w:val="28"/>
        </w:rPr>
        <w:t xml:space="preserve">откровенный </w:t>
      </w:r>
      <w:r w:rsidRPr="001B187B">
        <w:rPr>
          <w:sz w:val="28"/>
          <w:szCs w:val="28"/>
        </w:rPr>
        <w:t>разговор о непростых проблемах нашей жизни, о сложной</w:t>
      </w:r>
      <w:r>
        <w:rPr>
          <w:sz w:val="28"/>
          <w:szCs w:val="28"/>
        </w:rPr>
        <w:t xml:space="preserve"> и противоречивой</w:t>
      </w:r>
      <w:r w:rsidRPr="001B187B">
        <w:rPr>
          <w:sz w:val="28"/>
          <w:szCs w:val="28"/>
        </w:rPr>
        <w:t xml:space="preserve"> судьбе героев произведений, о добре и зле,</w:t>
      </w:r>
      <w:r>
        <w:rPr>
          <w:sz w:val="28"/>
          <w:szCs w:val="28"/>
        </w:rPr>
        <w:t xml:space="preserve"> об утрате нравственных идеалов и т.д.</w:t>
      </w:r>
      <w:r w:rsidRPr="001B187B">
        <w:rPr>
          <w:sz w:val="28"/>
          <w:szCs w:val="28"/>
        </w:rPr>
        <w:t xml:space="preserve"> Очень важно создать на уроке атмосферу доверия</w:t>
      </w:r>
      <w:r>
        <w:rPr>
          <w:sz w:val="28"/>
          <w:szCs w:val="28"/>
        </w:rPr>
        <w:t xml:space="preserve"> и сотрудничества.</w:t>
      </w:r>
      <w:r w:rsidRPr="00EF46B5">
        <w:rPr>
          <w:sz w:val="28"/>
          <w:szCs w:val="28"/>
        </w:rPr>
        <w:t xml:space="preserve"> </w:t>
      </w:r>
    </w:p>
    <w:p w:rsidR="009E769F" w:rsidRDefault="009E769F" w:rsidP="009E769F">
      <w:pPr>
        <w:pStyle w:val="a4"/>
        <w:spacing w:before="0" w:after="0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48C">
        <w:rPr>
          <w:sz w:val="28"/>
          <w:szCs w:val="28"/>
          <w:lang w:eastAsia="ru-RU"/>
        </w:rPr>
        <w:t>Русская литература даёт великолепные возможности для воспитания таких нравственных понятий, как совесть и долг. О них невозможно не сказать при анализе романов "Преступление и наказание" и "Война и мир". Они дают неограниченные возможности для ума и души, для размышлений на тему "как жить?"</w:t>
      </w:r>
      <w:r w:rsidRPr="0046448C">
        <w:rPr>
          <w:sz w:val="28"/>
          <w:szCs w:val="28"/>
        </w:rPr>
        <w:t xml:space="preserve">   Роман Л.Н. Толстого «Война и мир» дает много нравственных уроков.  И один из них - умение понять другого человека, простить его. А это подчас требует преодоления собственного «я».  </w:t>
      </w:r>
      <w:r w:rsidRPr="0046448C">
        <w:rPr>
          <w:sz w:val="28"/>
          <w:szCs w:val="28"/>
        </w:rPr>
        <w:t>Простить -</w:t>
      </w:r>
      <w:r w:rsidRPr="0046448C">
        <w:rPr>
          <w:sz w:val="28"/>
          <w:szCs w:val="28"/>
        </w:rPr>
        <w:t xml:space="preserve"> значит забыть о душевной ране, боли, нанесенной этим человеком. И возникают вопросы, обращенные не к героям </w:t>
      </w:r>
      <w:proofErr w:type="spellStart"/>
      <w:r w:rsidRPr="0046448C">
        <w:rPr>
          <w:sz w:val="28"/>
          <w:szCs w:val="28"/>
        </w:rPr>
        <w:t>Л.Толстого</w:t>
      </w:r>
      <w:proofErr w:type="spellEnd"/>
      <w:r w:rsidRPr="0046448C">
        <w:rPr>
          <w:sz w:val="28"/>
          <w:szCs w:val="28"/>
        </w:rPr>
        <w:t>, а к самим себе: умеем ли мы прощать? Какова цена нравственной чистоты человека?</w:t>
      </w:r>
    </w:p>
    <w:p w:rsidR="009E769F" w:rsidRDefault="009E769F" w:rsidP="009E7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6B5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Достойно продолжили</w:t>
      </w:r>
      <w:r w:rsidRPr="00AF4C79">
        <w:rPr>
          <w:sz w:val="28"/>
          <w:szCs w:val="28"/>
        </w:rPr>
        <w:t xml:space="preserve"> традиции</w:t>
      </w:r>
      <w:r>
        <w:rPr>
          <w:sz w:val="28"/>
          <w:szCs w:val="28"/>
        </w:rPr>
        <w:t xml:space="preserve"> русской классической литературы</w:t>
      </w:r>
      <w:r w:rsidRPr="00AF4C79">
        <w:rPr>
          <w:sz w:val="28"/>
          <w:szCs w:val="28"/>
        </w:rPr>
        <w:t xml:space="preserve"> современные </w:t>
      </w:r>
      <w:r w:rsidRPr="00AF4C79">
        <w:rPr>
          <w:sz w:val="28"/>
          <w:szCs w:val="28"/>
        </w:rPr>
        <w:t xml:space="preserve">писатели </w:t>
      </w:r>
      <w:r>
        <w:rPr>
          <w:sz w:val="28"/>
          <w:szCs w:val="28"/>
        </w:rPr>
        <w:t>Ю.</w:t>
      </w:r>
      <w:r w:rsidRPr="00AF4C79">
        <w:rPr>
          <w:sz w:val="28"/>
          <w:szCs w:val="28"/>
        </w:rPr>
        <w:t xml:space="preserve"> Казаков, В. Шукшин, А. Платонов, В. Солоухин, К. Паустовский, А. Рыбаков, В. Астафьев, Ф. Абрамов, В. Распутин </w:t>
      </w:r>
      <w:proofErr w:type="spellStart"/>
      <w:r>
        <w:rPr>
          <w:sz w:val="28"/>
          <w:szCs w:val="28"/>
        </w:rPr>
        <w:t>А.Солженицын</w:t>
      </w:r>
      <w:proofErr w:type="spellEnd"/>
      <w:r>
        <w:rPr>
          <w:sz w:val="28"/>
          <w:szCs w:val="28"/>
        </w:rPr>
        <w:t xml:space="preserve"> </w:t>
      </w:r>
      <w:r w:rsidRPr="00AF4C79">
        <w:rPr>
          <w:sz w:val="28"/>
          <w:szCs w:val="28"/>
        </w:rPr>
        <w:t>и другие</w:t>
      </w:r>
      <w:r>
        <w:rPr>
          <w:sz w:val="28"/>
          <w:szCs w:val="28"/>
        </w:rPr>
        <w:t xml:space="preserve">. </w:t>
      </w:r>
      <w:r w:rsidRPr="0046448C">
        <w:rPr>
          <w:sz w:val="28"/>
          <w:szCs w:val="28"/>
        </w:rPr>
        <w:t xml:space="preserve">Произведения - золотой фонд для нравственного воспитания </w:t>
      </w:r>
      <w:r>
        <w:rPr>
          <w:sz w:val="28"/>
          <w:szCs w:val="28"/>
        </w:rPr>
        <w:t>об</w:t>
      </w:r>
      <w:r w:rsidRPr="0046448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6448C">
        <w:rPr>
          <w:sz w:val="28"/>
          <w:szCs w:val="28"/>
        </w:rPr>
        <w:t xml:space="preserve">щихся. На материале их произведений можно обсуждать вопросы о смысле человеческой жизни, духовности, милосердии, добре и </w:t>
      </w:r>
      <w:r w:rsidRPr="0046448C">
        <w:rPr>
          <w:sz w:val="28"/>
          <w:szCs w:val="28"/>
        </w:rPr>
        <w:t xml:space="preserve">зле, </w:t>
      </w:r>
      <w:proofErr w:type="spellStart"/>
      <w:r w:rsidRPr="0046448C">
        <w:rPr>
          <w:sz w:val="28"/>
          <w:szCs w:val="28"/>
        </w:rPr>
        <w:t>праведничестве</w:t>
      </w:r>
      <w:proofErr w:type="spellEnd"/>
      <w:r w:rsidRPr="0046448C">
        <w:rPr>
          <w:sz w:val="28"/>
          <w:szCs w:val="28"/>
        </w:rPr>
        <w:t>, о большой и малой родине, о душе и памяти и т.п.</w:t>
      </w:r>
      <w:r w:rsidRPr="00F36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E769F" w:rsidRPr="00F3608C" w:rsidRDefault="009E769F" w:rsidP="009E7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</w:t>
      </w:r>
      <w:r w:rsidRPr="00F3608C">
        <w:rPr>
          <w:sz w:val="28"/>
          <w:szCs w:val="28"/>
        </w:rPr>
        <w:t>ассказ</w:t>
      </w:r>
      <w:r>
        <w:rPr>
          <w:sz w:val="28"/>
          <w:szCs w:val="28"/>
        </w:rPr>
        <w:t>е</w:t>
      </w:r>
      <w:r w:rsidRPr="00F3608C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П. </w:t>
      </w:r>
      <w:r w:rsidRPr="00F3608C">
        <w:rPr>
          <w:sz w:val="28"/>
          <w:szCs w:val="28"/>
        </w:rPr>
        <w:t>Астафьева «Конь с розовой гривой» семиклассникам открывает</w:t>
      </w:r>
      <w:r>
        <w:rPr>
          <w:sz w:val="28"/>
          <w:szCs w:val="28"/>
        </w:rPr>
        <w:t>ся</w:t>
      </w:r>
      <w:r w:rsidRPr="00F3608C">
        <w:rPr>
          <w:sz w:val="28"/>
          <w:szCs w:val="28"/>
        </w:rPr>
        <w:t xml:space="preserve"> добрый и светлый мир жизни</w:t>
      </w:r>
      <w:r>
        <w:rPr>
          <w:sz w:val="28"/>
          <w:szCs w:val="28"/>
        </w:rPr>
        <w:t xml:space="preserve"> народа</w:t>
      </w:r>
      <w:r w:rsidRPr="00F3608C">
        <w:rPr>
          <w:sz w:val="28"/>
          <w:szCs w:val="28"/>
        </w:rPr>
        <w:t xml:space="preserve">, увиденный детскими глазами. Вместе тем писатель ставит важные нравственные вопросы, заставляя читателя задуматься о дружбе, долге, честности и правдивости, об истинной доброте и человечности. </w:t>
      </w:r>
    </w:p>
    <w:p w:rsidR="009E769F" w:rsidRPr="00825B32" w:rsidRDefault="009E769F" w:rsidP="009E769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Большой раздел литературы XX века посвящен произведениям о Великой Отечественной войне. Именно эти произведения позволяют почувствовать и пробудить у учащихся гордость, восхищение и чувство национального достоинства. И, безусловно, воспитывают чувство патриотизма.</w:t>
      </w:r>
      <w:r w:rsidRPr="008217B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оставляет никого равнодушным повесть </w:t>
      </w:r>
      <w:proofErr w:type="spellStart"/>
      <w:r>
        <w:rPr>
          <w:color w:val="000000"/>
          <w:sz w:val="28"/>
          <w:szCs w:val="28"/>
        </w:rPr>
        <w:t>К.Воробьева</w:t>
      </w:r>
      <w:proofErr w:type="spellEnd"/>
      <w:r>
        <w:rPr>
          <w:color w:val="000000"/>
          <w:sz w:val="28"/>
          <w:szCs w:val="28"/>
        </w:rPr>
        <w:t xml:space="preserve"> «Убиты под Москвой». В произведении описывается подвиг роты кремлевских курсантов. Рота, бесстрашно сражавшаяся с врагом, в итоге была раздавлена немецкими танками. На вопрос: «Что двигало </w:t>
      </w:r>
      <w:r>
        <w:rPr>
          <w:color w:val="000000"/>
          <w:sz w:val="28"/>
          <w:szCs w:val="28"/>
        </w:rPr>
        <w:t>молодыми курсантами</w:t>
      </w:r>
      <w:r>
        <w:rPr>
          <w:color w:val="000000"/>
          <w:sz w:val="28"/>
          <w:szCs w:val="28"/>
        </w:rPr>
        <w:t xml:space="preserve">, понимавшими всю безысходность своего положения?» - обучающиеся дают ответ, суть которого сводится к тому, что чувство Родины не зависит от возраста.  Оно или </w:t>
      </w:r>
      <w:r>
        <w:rPr>
          <w:color w:val="000000"/>
          <w:sz w:val="28"/>
          <w:szCs w:val="28"/>
        </w:rPr>
        <w:t>есть,</w:t>
      </w:r>
      <w:r>
        <w:rPr>
          <w:color w:val="000000"/>
          <w:sz w:val="28"/>
          <w:szCs w:val="28"/>
        </w:rPr>
        <w:t xml:space="preserve"> или его нет. Сознание своего долга перед Отечеством заглушает и чувство страха, и боль, и смерть. Сражаясь против фашистских танков с самозарядными винтовками и бутылками с зажигательной смесью, курсанты, </w:t>
      </w:r>
      <w:r>
        <w:rPr>
          <w:color w:val="000000"/>
          <w:sz w:val="28"/>
          <w:szCs w:val="28"/>
        </w:rPr>
        <w:lastRenderedPageBreak/>
        <w:t xml:space="preserve">жертвуя </w:t>
      </w:r>
      <w:r>
        <w:rPr>
          <w:color w:val="000000"/>
          <w:sz w:val="28"/>
          <w:szCs w:val="28"/>
        </w:rPr>
        <w:t>своей жизнью</w:t>
      </w:r>
      <w:r>
        <w:rPr>
          <w:color w:val="000000"/>
          <w:sz w:val="28"/>
          <w:szCs w:val="28"/>
        </w:rPr>
        <w:t xml:space="preserve">, совершают подвиг во имя Родины, свободы. </w:t>
      </w:r>
    </w:p>
    <w:p w:rsidR="009E769F" w:rsidRDefault="009E769F" w:rsidP="009E76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5B32">
        <w:rPr>
          <w:sz w:val="28"/>
          <w:szCs w:val="28"/>
        </w:rPr>
        <w:t xml:space="preserve"> </w:t>
      </w:r>
      <w:r w:rsidRPr="00486C23">
        <w:rPr>
          <w:sz w:val="28"/>
          <w:szCs w:val="28"/>
        </w:rPr>
        <w:t>На примере произведений</w:t>
      </w:r>
      <w:r>
        <w:rPr>
          <w:sz w:val="28"/>
          <w:szCs w:val="28"/>
        </w:rPr>
        <w:t xml:space="preserve"> русской литературы об</w:t>
      </w:r>
      <w:r w:rsidRPr="00486C2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86C23">
        <w:rPr>
          <w:sz w:val="28"/>
          <w:szCs w:val="28"/>
        </w:rPr>
        <w:t xml:space="preserve">щиеся знакомятся </w:t>
      </w:r>
      <w:r w:rsidRPr="00486C23">
        <w:rPr>
          <w:sz w:val="28"/>
          <w:szCs w:val="28"/>
        </w:rPr>
        <w:t xml:space="preserve">с </w:t>
      </w:r>
      <w:r>
        <w:rPr>
          <w:sz w:val="28"/>
          <w:szCs w:val="28"/>
        </w:rPr>
        <w:t>такими</w:t>
      </w:r>
      <w:r>
        <w:rPr>
          <w:sz w:val="28"/>
          <w:szCs w:val="28"/>
        </w:rPr>
        <w:t xml:space="preserve"> </w:t>
      </w:r>
      <w:r w:rsidRPr="00486C23">
        <w:rPr>
          <w:sz w:val="28"/>
          <w:szCs w:val="28"/>
        </w:rPr>
        <w:t xml:space="preserve">важными понятиями, </w:t>
      </w:r>
      <w:r w:rsidRPr="00486C23">
        <w:rPr>
          <w:sz w:val="28"/>
          <w:szCs w:val="28"/>
        </w:rPr>
        <w:t>как милосердие</w:t>
      </w:r>
      <w:r w:rsidRPr="00486C23">
        <w:rPr>
          <w:sz w:val="28"/>
          <w:szCs w:val="28"/>
        </w:rPr>
        <w:t xml:space="preserve">, дружба, нравственные ориентиры, толерантность. Важно научить </w:t>
      </w:r>
      <w:r>
        <w:rPr>
          <w:sz w:val="28"/>
          <w:szCs w:val="28"/>
        </w:rPr>
        <w:t xml:space="preserve">ребят </w:t>
      </w:r>
      <w:r w:rsidRPr="00486C23">
        <w:rPr>
          <w:sz w:val="28"/>
          <w:szCs w:val="28"/>
        </w:rPr>
        <w:t>выявлять главное, делать выводы, устанавливать взаимосвязь с современными проблемами.</w:t>
      </w:r>
    </w:p>
    <w:p w:rsidR="009E769F" w:rsidRPr="00486C23" w:rsidRDefault="009E769F" w:rsidP="009E76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5B32">
        <w:rPr>
          <w:sz w:val="28"/>
          <w:szCs w:val="28"/>
        </w:rPr>
        <w:t>От молодого поколения, его умения самостоятельно мыслить, понимать происходящие в мире события, активной гражданской позиции во многом зависит наше настоящее и будущее. Основой, на которой может произрастать духовная культура и патриотизм, служит любовь к родной стране, знание ее истории.</w:t>
      </w:r>
    </w:p>
    <w:p w:rsidR="009E769F" w:rsidRPr="00486C23" w:rsidRDefault="009E769F" w:rsidP="009E769F">
      <w:pPr>
        <w:shd w:val="clear" w:color="auto" w:fill="FFFFFF"/>
        <w:jc w:val="both"/>
        <w:rPr>
          <w:sz w:val="28"/>
          <w:szCs w:val="28"/>
        </w:rPr>
      </w:pPr>
      <w:r w:rsidRPr="00486C23">
        <w:rPr>
          <w:sz w:val="28"/>
          <w:szCs w:val="28"/>
        </w:rPr>
        <w:tab/>
        <w:t xml:space="preserve"> </w:t>
      </w:r>
    </w:p>
    <w:p w:rsidR="009E769F" w:rsidRPr="00486C23" w:rsidRDefault="009E769F" w:rsidP="009E769F">
      <w:pPr>
        <w:ind w:firstLine="567"/>
        <w:jc w:val="both"/>
        <w:rPr>
          <w:sz w:val="28"/>
          <w:szCs w:val="28"/>
        </w:rPr>
      </w:pPr>
    </w:p>
    <w:p w:rsidR="009E769F" w:rsidRPr="000E3F98" w:rsidRDefault="009E769F" w:rsidP="009E769F">
      <w:pPr>
        <w:pStyle w:val="WW-"/>
        <w:shd w:val="clear" w:color="auto" w:fill="FFFFFF"/>
        <w:jc w:val="center"/>
        <w:rPr>
          <w:b/>
          <w:bCs/>
          <w:color w:val="000000"/>
          <w:lang w:val="ru-RU"/>
        </w:rPr>
      </w:pPr>
      <w:r w:rsidRPr="002F0458">
        <w:rPr>
          <w:b/>
          <w:bCs/>
          <w:color w:val="000000"/>
          <w:lang w:val="ru-RU"/>
        </w:rPr>
        <w:t>ЛИТЕРАТУРА</w:t>
      </w:r>
    </w:p>
    <w:p w:rsidR="009E769F" w:rsidRDefault="009E769F" w:rsidP="009E769F">
      <w:pPr>
        <w:ind w:firstLine="567"/>
        <w:jc w:val="both"/>
        <w:rPr>
          <w:sz w:val="28"/>
          <w:szCs w:val="28"/>
        </w:rPr>
      </w:pPr>
    </w:p>
    <w:p w:rsidR="009E769F" w:rsidRPr="00486C23" w:rsidRDefault="009E769F" w:rsidP="009E769F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23">
        <w:rPr>
          <w:rFonts w:ascii="Times New Roman" w:hAnsi="Times New Roman" w:cs="Times New Roman"/>
          <w:sz w:val="28"/>
          <w:szCs w:val="28"/>
        </w:rPr>
        <w:t>Аверкиева Г.В. «Проблема формирования ценностных ориентаций   современных школьников». Архангельск,2001г.</w:t>
      </w:r>
    </w:p>
    <w:p w:rsidR="009E769F" w:rsidRDefault="009E769F" w:rsidP="009E769F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6B5">
        <w:rPr>
          <w:sz w:val="24"/>
          <w:szCs w:val="24"/>
        </w:rPr>
        <w:t xml:space="preserve"> </w:t>
      </w:r>
      <w:proofErr w:type="spellStart"/>
      <w:r w:rsidRPr="00B4483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Pr="00B44835">
        <w:rPr>
          <w:rFonts w:ascii="Times New Roman" w:hAnsi="Times New Roman" w:cs="Times New Roman"/>
          <w:sz w:val="28"/>
          <w:szCs w:val="28"/>
        </w:rPr>
        <w:t xml:space="preserve"> Г.Г. Когда книга учит/ </w:t>
      </w:r>
      <w:proofErr w:type="spellStart"/>
      <w:r w:rsidRPr="00B4483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Pr="00B44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35">
        <w:rPr>
          <w:rFonts w:ascii="Times New Roman" w:hAnsi="Times New Roman" w:cs="Times New Roman"/>
          <w:sz w:val="28"/>
          <w:szCs w:val="28"/>
        </w:rPr>
        <w:t>С.М.Бондаренко</w:t>
      </w:r>
      <w:proofErr w:type="spellEnd"/>
      <w:r w:rsidRPr="00B44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835">
        <w:rPr>
          <w:rFonts w:ascii="Times New Roman" w:hAnsi="Times New Roman" w:cs="Times New Roman"/>
          <w:sz w:val="28"/>
          <w:szCs w:val="28"/>
        </w:rPr>
        <w:t>Л.А.Концевая</w:t>
      </w:r>
      <w:proofErr w:type="spellEnd"/>
      <w:r w:rsidRPr="00B44835">
        <w:rPr>
          <w:rFonts w:ascii="Times New Roman" w:hAnsi="Times New Roman" w:cs="Times New Roman"/>
          <w:sz w:val="28"/>
          <w:szCs w:val="28"/>
        </w:rPr>
        <w:t>. – М., 1988.</w:t>
      </w:r>
    </w:p>
    <w:p w:rsidR="009E769F" w:rsidRPr="006326D9" w:rsidRDefault="009E769F" w:rsidP="009E769F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D9">
        <w:rPr>
          <w:rFonts w:ascii="Times New Roman" w:hAnsi="Times New Roman" w:cs="Times New Roman"/>
          <w:sz w:val="28"/>
          <w:szCs w:val="28"/>
        </w:rPr>
        <w:t>Данилюк, А. Я. Концепция духовно-нравственного развития и воспитания личности гражданина России [Текст] / А. Я. Данилюк, А. М. Кондаков, В. А. Тишков. – М.: Просвещение, 2009. – 23 с. – (Стандарты второго поколения).</w:t>
      </w:r>
    </w:p>
    <w:p w:rsidR="009E769F" w:rsidRPr="00486C23" w:rsidRDefault="009E769F" w:rsidP="009E769F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86C23">
        <w:rPr>
          <w:rFonts w:ascii="Times New Roman" w:hAnsi="Times New Roman" w:cs="Times New Roman"/>
          <w:sz w:val="28"/>
          <w:szCs w:val="28"/>
        </w:rPr>
        <w:t>Лихачёв Д.С. «Письма о добром». СПб. «Русско-Балтийский информ»,2001г.</w:t>
      </w:r>
    </w:p>
    <w:p w:rsidR="009E769F" w:rsidRPr="00486C23" w:rsidRDefault="009E769F" w:rsidP="009E769F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C2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486C23">
        <w:rPr>
          <w:rFonts w:ascii="Times New Roman" w:hAnsi="Times New Roman" w:cs="Times New Roman"/>
          <w:sz w:val="28"/>
          <w:szCs w:val="28"/>
        </w:rPr>
        <w:t xml:space="preserve"> Б.К., </w:t>
      </w:r>
      <w:proofErr w:type="spellStart"/>
      <w:r w:rsidRPr="00486C2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486C23">
        <w:rPr>
          <w:rFonts w:ascii="Times New Roman" w:hAnsi="Times New Roman" w:cs="Times New Roman"/>
          <w:sz w:val="28"/>
          <w:szCs w:val="28"/>
        </w:rPr>
        <w:t xml:space="preserve"> А.Г. «Социально-воспитательные технологии». М. «Народное образование», 2002г.</w:t>
      </w:r>
    </w:p>
    <w:p w:rsidR="009E769F" w:rsidRPr="00486C23" w:rsidRDefault="009E769F" w:rsidP="009E769F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23">
        <w:rPr>
          <w:rFonts w:ascii="Times New Roman" w:hAnsi="Times New Roman" w:cs="Times New Roman"/>
          <w:sz w:val="28"/>
          <w:szCs w:val="28"/>
        </w:rPr>
        <w:t>Сухомлинский В.А. «О воспитании</w:t>
      </w:r>
      <w:proofErr w:type="gramStart"/>
      <w:r w:rsidRPr="00486C23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486C23">
        <w:rPr>
          <w:rFonts w:ascii="Times New Roman" w:hAnsi="Times New Roman" w:cs="Times New Roman"/>
          <w:sz w:val="28"/>
          <w:szCs w:val="28"/>
        </w:rPr>
        <w:t xml:space="preserve"> М. «Политическая литература», 1998г.</w:t>
      </w:r>
    </w:p>
    <w:p w:rsidR="009E769F" w:rsidRPr="00486C23" w:rsidRDefault="009E769F" w:rsidP="009E769F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23">
        <w:rPr>
          <w:rFonts w:ascii="Times New Roman" w:hAnsi="Times New Roman" w:cs="Times New Roman"/>
          <w:sz w:val="28"/>
          <w:szCs w:val="28"/>
        </w:rPr>
        <w:t>Концепция духовно-нравственного воспитания российских школьников. – М., 2009.</w:t>
      </w:r>
    </w:p>
    <w:p w:rsidR="009E769F" w:rsidRPr="00486C23" w:rsidRDefault="009E769F" w:rsidP="009E769F">
      <w:pPr>
        <w:ind w:firstLine="1080"/>
        <w:jc w:val="both"/>
        <w:rPr>
          <w:sz w:val="28"/>
          <w:szCs w:val="28"/>
        </w:rPr>
      </w:pPr>
    </w:p>
    <w:p w:rsidR="009E769F" w:rsidRPr="00486C23" w:rsidRDefault="009E769F" w:rsidP="009E769F">
      <w:pPr>
        <w:ind w:firstLine="1080"/>
        <w:jc w:val="both"/>
        <w:rPr>
          <w:sz w:val="28"/>
          <w:szCs w:val="28"/>
        </w:rPr>
      </w:pPr>
    </w:p>
    <w:p w:rsidR="009E769F" w:rsidRPr="00486C23" w:rsidRDefault="009E769F" w:rsidP="009E769F">
      <w:pPr>
        <w:ind w:firstLine="1080"/>
        <w:jc w:val="both"/>
        <w:rPr>
          <w:sz w:val="28"/>
          <w:szCs w:val="28"/>
        </w:rPr>
      </w:pPr>
    </w:p>
    <w:p w:rsidR="009E769F" w:rsidRPr="00486C23" w:rsidRDefault="009E769F" w:rsidP="009E769F">
      <w:pPr>
        <w:ind w:firstLine="1080"/>
        <w:jc w:val="both"/>
        <w:rPr>
          <w:sz w:val="28"/>
          <w:szCs w:val="28"/>
        </w:rPr>
      </w:pPr>
    </w:p>
    <w:p w:rsidR="009E769F" w:rsidRPr="00486C23" w:rsidRDefault="009E769F" w:rsidP="009E769F">
      <w:pPr>
        <w:spacing w:before="100" w:beforeAutospacing="1" w:after="100" w:afterAutospacing="1"/>
        <w:jc w:val="both"/>
        <w:rPr>
          <w:color w:val="FF0000"/>
        </w:rPr>
      </w:pPr>
      <w:r w:rsidRPr="00486C23">
        <w:rPr>
          <w:sz w:val="28"/>
          <w:szCs w:val="28"/>
        </w:rPr>
        <w:t xml:space="preserve">     </w:t>
      </w:r>
    </w:p>
    <w:p w:rsidR="009E769F" w:rsidRPr="00486C23" w:rsidRDefault="009E769F" w:rsidP="009E769F">
      <w:pPr>
        <w:ind w:firstLine="567"/>
        <w:jc w:val="both"/>
      </w:pPr>
    </w:p>
    <w:p w:rsidR="009E769F" w:rsidRPr="00486C23" w:rsidRDefault="009E769F" w:rsidP="009E769F">
      <w:pPr>
        <w:ind w:firstLine="567"/>
        <w:jc w:val="both"/>
      </w:pPr>
    </w:p>
    <w:p w:rsidR="009E769F" w:rsidRDefault="009E769F" w:rsidP="009E769F">
      <w:pPr>
        <w:ind w:firstLine="567"/>
        <w:jc w:val="both"/>
      </w:pPr>
    </w:p>
    <w:p w:rsidR="009E769F" w:rsidRDefault="009E769F" w:rsidP="009E769F">
      <w:pPr>
        <w:ind w:firstLine="567"/>
        <w:jc w:val="both"/>
      </w:pPr>
    </w:p>
    <w:p w:rsidR="009E769F" w:rsidRDefault="009E769F" w:rsidP="009E769F">
      <w:pPr>
        <w:ind w:firstLine="567"/>
        <w:jc w:val="both"/>
      </w:pPr>
    </w:p>
    <w:p w:rsidR="009E769F" w:rsidRDefault="009E769F" w:rsidP="009E769F">
      <w:pPr>
        <w:ind w:firstLine="567"/>
        <w:jc w:val="both"/>
      </w:pPr>
    </w:p>
    <w:p w:rsidR="009E769F" w:rsidRPr="001B187B" w:rsidRDefault="009E769F" w:rsidP="009E769F">
      <w:pPr>
        <w:jc w:val="both"/>
        <w:rPr>
          <w:rFonts w:ascii="Arial" w:hAnsi="Arial" w:cs="Arial"/>
          <w:sz w:val="28"/>
          <w:szCs w:val="28"/>
        </w:rPr>
      </w:pPr>
    </w:p>
    <w:p w:rsidR="009E769F" w:rsidRPr="00EF46B5" w:rsidRDefault="009E769F" w:rsidP="009E769F">
      <w:pPr>
        <w:jc w:val="both"/>
        <w:rPr>
          <w:bCs/>
          <w:sz w:val="24"/>
          <w:szCs w:val="24"/>
        </w:rPr>
      </w:pPr>
      <w:r w:rsidRPr="00EF46B5">
        <w:rPr>
          <w:bCs/>
          <w:sz w:val="24"/>
          <w:szCs w:val="24"/>
        </w:rPr>
        <w:t xml:space="preserve">               </w:t>
      </w:r>
    </w:p>
    <w:p w:rsidR="009E769F" w:rsidRPr="00EF46B5" w:rsidRDefault="009E769F" w:rsidP="009E769F">
      <w:pPr>
        <w:rPr>
          <w:sz w:val="24"/>
          <w:szCs w:val="24"/>
        </w:rPr>
      </w:pPr>
      <w:r w:rsidRPr="00EF46B5">
        <w:rPr>
          <w:sz w:val="24"/>
          <w:szCs w:val="24"/>
        </w:rPr>
        <w:t xml:space="preserve">          </w:t>
      </w:r>
    </w:p>
    <w:p w:rsidR="009E769F" w:rsidRPr="00EF46B5" w:rsidRDefault="009E769F" w:rsidP="009E769F">
      <w:pPr>
        <w:rPr>
          <w:sz w:val="24"/>
          <w:szCs w:val="24"/>
        </w:rPr>
      </w:pPr>
      <w:r w:rsidRPr="00EF46B5">
        <w:rPr>
          <w:sz w:val="24"/>
          <w:szCs w:val="24"/>
        </w:rPr>
        <w:t xml:space="preserve">           </w:t>
      </w:r>
    </w:p>
    <w:p w:rsidR="009E769F" w:rsidRPr="00EF46B5" w:rsidRDefault="009E769F" w:rsidP="009E769F">
      <w:pPr>
        <w:jc w:val="both"/>
        <w:rPr>
          <w:sz w:val="24"/>
          <w:szCs w:val="24"/>
        </w:rPr>
      </w:pPr>
    </w:p>
    <w:p w:rsidR="009E769F" w:rsidRPr="002F0458" w:rsidRDefault="009E769F" w:rsidP="009E769F">
      <w:pPr>
        <w:pStyle w:val="WW-"/>
        <w:ind w:firstLine="720"/>
        <w:jc w:val="both"/>
        <w:rPr>
          <w:lang w:val="ru-RU"/>
        </w:rPr>
      </w:pPr>
      <w:bookmarkStart w:id="1" w:name="в013"/>
      <w:bookmarkEnd w:id="1"/>
    </w:p>
    <w:p w:rsidR="009E769F" w:rsidRDefault="009E769F" w:rsidP="009E769F"/>
    <w:p w:rsidR="001C4A7F" w:rsidRDefault="001C4A7F"/>
    <w:sectPr w:rsidR="001C4A7F" w:rsidSect="00416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344"/>
    <w:multiLevelType w:val="hybridMultilevel"/>
    <w:tmpl w:val="6754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CE"/>
    <w:rsid w:val="001705CE"/>
    <w:rsid w:val="001C4A7F"/>
    <w:rsid w:val="009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AB69"/>
  <w15:chartTrackingRefBased/>
  <w15:docId w15:val="{BB1C9CB9-8E5D-4946-8378-8E2D0ADD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69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9E769F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val="de-DE" w:eastAsia="fa-IR" w:bidi="fa-IR"/>
    </w:rPr>
  </w:style>
  <w:style w:type="paragraph" w:styleId="a4">
    <w:name w:val="Normal (Web)"/>
    <w:basedOn w:val="a"/>
    <w:link w:val="a5"/>
    <w:rsid w:val="009E769F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a5">
    <w:name w:val="Обычный (веб) Знак"/>
    <w:link w:val="a4"/>
    <w:locked/>
    <w:rsid w:val="009E76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2022-01-11T20:29:00Z</dcterms:created>
  <dcterms:modified xsi:type="dcterms:W3CDTF">2022-01-11T20:32:00Z</dcterms:modified>
</cp:coreProperties>
</file>