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6D" w:rsidRDefault="00126B6D">
      <w:pPr>
        <w:autoSpaceDE w:val="0"/>
        <w:autoSpaceDN w:val="0"/>
        <w:spacing w:after="78" w:line="220" w:lineRule="exact"/>
      </w:pPr>
    </w:p>
    <w:p w:rsidR="00126B6D" w:rsidRPr="00F74047" w:rsidRDefault="00436D0E" w:rsidP="00814889">
      <w:pPr>
        <w:autoSpaceDE w:val="0"/>
        <w:autoSpaceDN w:val="0"/>
        <w:spacing w:after="0" w:line="240" w:lineRule="auto"/>
        <w:ind w:left="792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26B6D" w:rsidRPr="00F74047" w:rsidRDefault="00436D0E" w:rsidP="00814889">
      <w:pPr>
        <w:autoSpaceDE w:val="0"/>
        <w:autoSpaceDN w:val="0"/>
        <w:spacing w:after="0" w:line="240" w:lineRule="auto"/>
        <w:ind w:left="1686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Бурятия</w:t>
      </w:r>
    </w:p>
    <w:p w:rsidR="00126B6D" w:rsidRPr="00F74047" w:rsidRDefault="00436D0E" w:rsidP="00814889">
      <w:pPr>
        <w:autoSpaceDE w:val="0"/>
        <w:autoSpaceDN w:val="0"/>
        <w:spacing w:after="0" w:line="240" w:lineRule="auto"/>
        <w:ind w:left="1686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МО "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Мухоршибирский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район"</w:t>
      </w:r>
    </w:p>
    <w:p w:rsidR="00126B6D" w:rsidRPr="00F74047" w:rsidRDefault="00436D0E" w:rsidP="00814889">
      <w:pPr>
        <w:autoSpaceDE w:val="0"/>
        <w:autoSpaceDN w:val="0"/>
        <w:spacing w:after="0" w:line="240" w:lineRule="auto"/>
        <w:ind w:right="3054"/>
        <w:jc w:val="right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МБОУ "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Мухоршибирская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СОШ № 2"</w:t>
      </w:r>
    </w:p>
    <w:p w:rsidR="00126B6D" w:rsidRDefault="00126B6D" w:rsidP="00814889">
      <w:pPr>
        <w:spacing w:after="0" w:line="240" w:lineRule="auto"/>
        <w:rPr>
          <w:lang w:val="ru-RU"/>
        </w:rPr>
      </w:pPr>
    </w:p>
    <w:p w:rsidR="00814889" w:rsidRDefault="00814889" w:rsidP="00814889">
      <w:pPr>
        <w:spacing w:after="0" w:line="240" w:lineRule="auto"/>
        <w:rPr>
          <w:lang w:val="ru-RU"/>
        </w:rPr>
      </w:pPr>
    </w:p>
    <w:p w:rsidR="00814889" w:rsidRDefault="00814889" w:rsidP="00814889">
      <w:pPr>
        <w:spacing w:after="0" w:line="240" w:lineRule="auto"/>
        <w:rPr>
          <w:lang w:val="ru-RU"/>
        </w:rPr>
      </w:pPr>
    </w:p>
    <w:p w:rsidR="00814889" w:rsidRDefault="00814889" w:rsidP="00814889">
      <w:pPr>
        <w:spacing w:after="0" w:line="240" w:lineRule="auto"/>
        <w:rPr>
          <w:lang w:val="ru-RU"/>
        </w:rPr>
      </w:pPr>
    </w:p>
    <w:p w:rsidR="00814889" w:rsidRDefault="00814889" w:rsidP="00814889">
      <w:pPr>
        <w:spacing w:after="0" w:line="240" w:lineRule="auto"/>
        <w:rPr>
          <w:lang w:val="ru-RU"/>
        </w:rPr>
      </w:pPr>
    </w:p>
    <w:p w:rsidR="00814889" w:rsidRDefault="00814889" w:rsidP="00814889">
      <w:pPr>
        <w:spacing w:after="0" w:line="240" w:lineRule="auto"/>
        <w:rPr>
          <w:lang w:val="ru-RU"/>
        </w:rPr>
      </w:pPr>
    </w:p>
    <w:p w:rsidR="00814889" w:rsidRDefault="00814889" w:rsidP="00814889">
      <w:pPr>
        <w:spacing w:after="0" w:line="240" w:lineRule="auto"/>
        <w:rPr>
          <w:lang w:val="ru-RU"/>
        </w:rPr>
      </w:pPr>
    </w:p>
    <w:p w:rsidR="00814889" w:rsidRPr="00F74047" w:rsidRDefault="00814889" w:rsidP="00814889">
      <w:pPr>
        <w:spacing w:after="0" w:line="240" w:lineRule="auto"/>
        <w:rPr>
          <w:lang w:val="ru-RU"/>
        </w:rPr>
        <w:sectPr w:rsidR="00814889" w:rsidRPr="00F74047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126B6D" w:rsidRPr="00F74047" w:rsidRDefault="00436D0E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126B6D" w:rsidRPr="00F74047" w:rsidRDefault="00436D0E">
      <w:pPr>
        <w:autoSpaceDE w:val="0"/>
        <w:autoSpaceDN w:val="0"/>
        <w:spacing w:before="182" w:after="0" w:line="230" w:lineRule="auto"/>
        <w:ind w:right="386"/>
        <w:jc w:val="right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Денисова А. В.______________</w:t>
      </w:r>
    </w:p>
    <w:p w:rsidR="00126B6D" w:rsidRPr="00F74047" w:rsidRDefault="00126B6D">
      <w:pPr>
        <w:rPr>
          <w:lang w:val="ru-RU"/>
        </w:rPr>
        <w:sectPr w:rsidR="00126B6D" w:rsidRPr="00F74047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5944" w:space="0"/>
            <w:col w:w="3641" w:space="0"/>
          </w:cols>
          <w:docGrid w:linePitch="360"/>
        </w:sectPr>
      </w:pPr>
    </w:p>
    <w:p w:rsidR="00126B6D" w:rsidRPr="00F74047" w:rsidRDefault="00436D0E">
      <w:pPr>
        <w:autoSpaceDE w:val="0"/>
        <w:autoSpaceDN w:val="0"/>
        <w:spacing w:after="0" w:line="245" w:lineRule="auto"/>
        <w:ind w:left="388" w:right="1728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126B6D" w:rsidRPr="00F74047" w:rsidRDefault="00436D0E">
      <w:pPr>
        <w:autoSpaceDE w:val="0"/>
        <w:autoSpaceDN w:val="0"/>
        <w:spacing w:before="182" w:after="182" w:line="230" w:lineRule="auto"/>
        <w:ind w:left="388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Осипова Л. Г.______________</w:t>
      </w:r>
    </w:p>
    <w:p w:rsidR="00126B6D" w:rsidRPr="00F74047" w:rsidRDefault="00126B6D">
      <w:pPr>
        <w:rPr>
          <w:lang w:val="ru-RU"/>
        </w:rPr>
        <w:sectPr w:rsidR="00126B6D" w:rsidRPr="00F74047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5944" w:space="0"/>
            <w:col w:w="3641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083"/>
        <w:gridCol w:w="3619"/>
      </w:tblGrid>
      <w:tr w:rsidR="00126B6D" w:rsidRPr="00814889" w:rsidTr="00814889">
        <w:trPr>
          <w:trHeight w:hRule="exact" w:val="1016"/>
        </w:trPr>
        <w:tc>
          <w:tcPr>
            <w:tcW w:w="4083" w:type="dxa"/>
            <w:tcMar>
              <w:left w:w="0" w:type="dxa"/>
              <w:right w:w="0" w:type="dxa"/>
            </w:tcMar>
          </w:tcPr>
          <w:p w:rsidR="00126B6D" w:rsidRPr="00814889" w:rsidRDefault="00814889">
            <w:pPr>
              <w:autoSpaceDE w:val="0"/>
              <w:autoSpaceDN w:val="0"/>
              <w:spacing w:after="0" w:line="245" w:lineRule="auto"/>
              <w:ind w:left="1416" w:right="1152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«_____» __________________ 2022 г </w:t>
            </w:r>
          </w:p>
        </w:tc>
        <w:tc>
          <w:tcPr>
            <w:tcW w:w="3619" w:type="dxa"/>
            <w:tcMar>
              <w:left w:w="0" w:type="dxa"/>
              <w:right w:w="0" w:type="dxa"/>
            </w:tcMar>
          </w:tcPr>
          <w:p w:rsidR="00126B6D" w:rsidRDefault="00814889">
            <w:pPr>
              <w:autoSpaceDE w:val="0"/>
              <w:autoSpaceDN w:val="0"/>
              <w:spacing w:after="0" w:line="245" w:lineRule="auto"/>
              <w:ind w:left="1232" w:right="1152"/>
              <w:rPr>
                <w:lang w:val="ru-RU"/>
              </w:rPr>
            </w:pPr>
            <w:r>
              <w:rPr>
                <w:lang w:val="ru-RU"/>
              </w:rPr>
              <w:t xml:space="preserve">«_____» </w:t>
            </w:r>
          </w:p>
          <w:p w:rsidR="00814889" w:rsidRPr="00814889" w:rsidRDefault="00814889">
            <w:pPr>
              <w:autoSpaceDE w:val="0"/>
              <w:autoSpaceDN w:val="0"/>
              <w:spacing w:after="0" w:line="245" w:lineRule="auto"/>
              <w:ind w:left="1232" w:right="1152"/>
              <w:rPr>
                <w:lang w:val="ru-RU"/>
              </w:rPr>
            </w:pPr>
            <w:r>
              <w:rPr>
                <w:lang w:val="ru-RU"/>
              </w:rPr>
              <w:t xml:space="preserve">_______________2022 г. </w:t>
            </w:r>
          </w:p>
        </w:tc>
      </w:tr>
    </w:tbl>
    <w:p w:rsidR="00126B6D" w:rsidRPr="00814889" w:rsidRDefault="00814889">
      <w:pPr>
        <w:autoSpaceDE w:val="0"/>
        <w:autoSpaceDN w:val="0"/>
        <w:spacing w:before="978" w:after="0" w:line="262" w:lineRule="auto"/>
        <w:ind w:left="3024" w:right="3600"/>
        <w:jc w:val="center"/>
        <w:rPr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РАБОЧАЯ </w:t>
      </w:r>
      <w:r w:rsidR="00436D0E" w:rsidRPr="00814889"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ПРОГРАММА </w:t>
      </w:r>
      <w:r w:rsidR="00436D0E" w:rsidRPr="00814889">
        <w:rPr>
          <w:sz w:val="24"/>
          <w:lang w:val="ru-RU"/>
        </w:rPr>
        <w:br/>
      </w:r>
      <w:r w:rsidR="00436D0E" w:rsidRPr="00814889">
        <w:rPr>
          <w:rFonts w:ascii="Times New Roman" w:eastAsia="Times New Roman" w:hAnsi="Times New Roman"/>
          <w:b/>
          <w:color w:val="000000"/>
          <w:sz w:val="28"/>
          <w:lang w:val="ru-RU"/>
        </w:rPr>
        <w:t>(</w:t>
      </w:r>
      <w:r w:rsidR="00436D0E" w:rsidRPr="00814889">
        <w:rPr>
          <w:rFonts w:ascii="Times New Roman" w:eastAsia="Times New Roman" w:hAnsi="Times New Roman"/>
          <w:b/>
          <w:color w:val="000000"/>
          <w:sz w:val="28"/>
        </w:rPr>
        <w:t>ID</w:t>
      </w:r>
      <w:r w:rsidR="00436D0E" w:rsidRPr="00814889"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 4689461)</w:t>
      </w:r>
    </w:p>
    <w:p w:rsidR="00126B6D" w:rsidRPr="00814889" w:rsidRDefault="00436D0E">
      <w:pPr>
        <w:autoSpaceDE w:val="0"/>
        <w:autoSpaceDN w:val="0"/>
        <w:spacing w:before="166" w:after="0" w:line="262" w:lineRule="auto"/>
        <w:ind w:left="3600" w:right="3888"/>
        <w:jc w:val="center"/>
        <w:rPr>
          <w:sz w:val="24"/>
          <w:lang w:val="ru-RU"/>
        </w:rPr>
      </w:pPr>
      <w:r w:rsidRPr="00814889">
        <w:rPr>
          <w:rFonts w:ascii="Times New Roman" w:eastAsia="Times New Roman" w:hAnsi="Times New Roman"/>
          <w:color w:val="000000"/>
          <w:sz w:val="28"/>
          <w:lang w:val="ru-RU"/>
        </w:rPr>
        <w:t>учебного предмета</w:t>
      </w:r>
      <w:r w:rsidRPr="00814889">
        <w:rPr>
          <w:sz w:val="24"/>
          <w:lang w:val="ru-RU"/>
        </w:rPr>
        <w:br/>
      </w:r>
      <w:r w:rsidRPr="00814889">
        <w:rPr>
          <w:rFonts w:ascii="Times New Roman" w:eastAsia="Times New Roman" w:hAnsi="Times New Roman"/>
          <w:color w:val="000000"/>
          <w:sz w:val="28"/>
          <w:lang w:val="ru-RU"/>
        </w:rPr>
        <w:t>«Русский язык»</w:t>
      </w:r>
    </w:p>
    <w:p w:rsidR="00126B6D" w:rsidRPr="00814889" w:rsidRDefault="00436D0E">
      <w:pPr>
        <w:autoSpaceDE w:val="0"/>
        <w:autoSpaceDN w:val="0"/>
        <w:spacing w:before="670" w:after="0" w:line="262" w:lineRule="auto"/>
        <w:ind w:left="2304" w:right="2592"/>
        <w:jc w:val="center"/>
        <w:rPr>
          <w:sz w:val="24"/>
          <w:lang w:val="ru-RU"/>
        </w:rPr>
      </w:pPr>
      <w:r w:rsidRPr="00814889">
        <w:rPr>
          <w:rFonts w:ascii="Times New Roman" w:eastAsia="Times New Roman" w:hAnsi="Times New Roman"/>
          <w:color w:val="000000"/>
          <w:sz w:val="28"/>
          <w:lang w:val="ru-RU"/>
        </w:rPr>
        <w:t xml:space="preserve">для 5 класса основного общего образования </w:t>
      </w:r>
      <w:r w:rsidRPr="00814889">
        <w:rPr>
          <w:sz w:val="24"/>
          <w:lang w:val="ru-RU"/>
        </w:rPr>
        <w:br/>
      </w:r>
      <w:r w:rsidRPr="00814889">
        <w:rPr>
          <w:rFonts w:ascii="Times New Roman" w:eastAsia="Times New Roman" w:hAnsi="Times New Roman"/>
          <w:color w:val="000000"/>
          <w:sz w:val="28"/>
          <w:lang w:val="ru-RU"/>
        </w:rPr>
        <w:t>на 2022-2023  учебный год</w:t>
      </w:r>
    </w:p>
    <w:p w:rsidR="00814889" w:rsidRPr="00814889" w:rsidRDefault="00436D0E" w:rsidP="00814889">
      <w:pPr>
        <w:autoSpaceDE w:val="0"/>
        <w:autoSpaceDN w:val="0"/>
        <w:spacing w:before="2112" w:after="0" w:line="262" w:lineRule="auto"/>
        <w:ind w:left="4904"/>
        <w:rPr>
          <w:rFonts w:ascii="Times New Roman" w:eastAsia="Times New Roman" w:hAnsi="Times New Roman"/>
          <w:color w:val="000000"/>
          <w:sz w:val="28"/>
          <w:lang w:val="ru-RU"/>
        </w:rPr>
      </w:pPr>
      <w:r w:rsidRPr="00814889">
        <w:rPr>
          <w:rFonts w:ascii="Times New Roman" w:eastAsia="Times New Roman" w:hAnsi="Times New Roman"/>
          <w:color w:val="000000"/>
          <w:sz w:val="28"/>
          <w:lang w:val="ru-RU"/>
        </w:rPr>
        <w:t xml:space="preserve">Составитель: Осипова Людмила Григорьевна </w:t>
      </w:r>
      <w:r w:rsidRPr="00814889">
        <w:rPr>
          <w:sz w:val="24"/>
          <w:lang w:val="ru-RU"/>
        </w:rPr>
        <w:br/>
      </w:r>
      <w:r w:rsidRPr="00814889">
        <w:rPr>
          <w:rFonts w:ascii="Times New Roman" w:eastAsia="Times New Roman" w:hAnsi="Times New Roman"/>
          <w:color w:val="000000"/>
          <w:sz w:val="28"/>
          <w:lang w:val="ru-RU"/>
        </w:rPr>
        <w:t>учитель русского языка и литературы</w:t>
      </w:r>
    </w:p>
    <w:p w:rsidR="00126B6D" w:rsidRDefault="00814889" w:rsidP="00814889">
      <w:pPr>
        <w:autoSpaceDE w:val="0"/>
        <w:autoSpaceDN w:val="0"/>
        <w:spacing w:before="2112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</w:t>
      </w:r>
      <w:r w:rsidR="00436D0E" w:rsidRPr="00F74047">
        <w:rPr>
          <w:rFonts w:ascii="Times New Roman" w:eastAsia="Times New Roman" w:hAnsi="Times New Roman"/>
          <w:color w:val="000000"/>
          <w:sz w:val="24"/>
          <w:lang w:val="ru-RU"/>
        </w:rPr>
        <w:t>с. Мухоршибирь 2022</w:t>
      </w:r>
    </w:p>
    <w:p w:rsidR="00814889" w:rsidRDefault="00814889" w:rsidP="00814889">
      <w:pPr>
        <w:autoSpaceDE w:val="0"/>
        <w:autoSpaceDN w:val="0"/>
        <w:spacing w:before="2112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4889" w:rsidRPr="00814889" w:rsidRDefault="00814889" w:rsidP="00814889">
      <w:pPr>
        <w:autoSpaceDE w:val="0"/>
        <w:autoSpaceDN w:val="0"/>
        <w:spacing w:before="2112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  <w:sectPr w:rsidR="00814889" w:rsidRPr="00814889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78" w:line="220" w:lineRule="exact"/>
        <w:rPr>
          <w:lang w:val="ru-RU"/>
        </w:rPr>
      </w:pPr>
    </w:p>
    <w:p w:rsidR="00126B6D" w:rsidRPr="00F74047" w:rsidRDefault="00436D0E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26B6D" w:rsidRPr="00F74047" w:rsidRDefault="00436D0E">
      <w:pPr>
        <w:autoSpaceDE w:val="0"/>
        <w:autoSpaceDN w:val="0"/>
        <w:spacing w:before="226" w:after="0" w:line="230" w:lineRule="auto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26B6D" w:rsidRPr="00F74047" w:rsidRDefault="00436D0E">
      <w:pPr>
        <w:autoSpaceDE w:val="0"/>
        <w:autoSpaceDN w:val="0"/>
        <w:spacing w:before="348" w:after="0"/>
        <w:ind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126B6D" w:rsidRPr="00F74047" w:rsidRDefault="00436D0E">
      <w:pPr>
        <w:autoSpaceDE w:val="0"/>
        <w:autoSpaceDN w:val="0"/>
        <w:spacing w:before="262" w:after="0" w:line="230" w:lineRule="auto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126B6D" w:rsidRPr="00F74047" w:rsidRDefault="00436D0E">
      <w:pPr>
        <w:autoSpaceDE w:val="0"/>
        <w:autoSpaceDN w:val="0"/>
        <w:spacing w:before="166" w:after="0"/>
        <w:ind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126B6D" w:rsidRPr="00F74047" w:rsidRDefault="00436D0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126B6D" w:rsidRPr="00F74047" w:rsidRDefault="00436D0E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26B6D" w:rsidRPr="00F74047" w:rsidRDefault="00436D0E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126B6D" w:rsidRPr="00F74047" w:rsidRDefault="00436D0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126B6D" w:rsidRPr="00F74047" w:rsidRDefault="00436D0E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126B6D" w:rsidRPr="00F74047" w:rsidRDefault="00436D0E">
      <w:pPr>
        <w:autoSpaceDE w:val="0"/>
        <w:autoSpaceDN w:val="0"/>
        <w:spacing w:before="262" w:after="0" w:line="230" w:lineRule="auto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126B6D" w:rsidRPr="00F74047" w:rsidRDefault="00436D0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78" w:line="220" w:lineRule="exact"/>
        <w:rPr>
          <w:lang w:val="ru-RU"/>
        </w:rPr>
      </w:pPr>
    </w:p>
    <w:p w:rsidR="00126B6D" w:rsidRPr="00F74047" w:rsidRDefault="00436D0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26B6D" w:rsidRPr="00F74047" w:rsidRDefault="00436D0E">
      <w:pPr>
        <w:autoSpaceDE w:val="0"/>
        <w:autoSpaceDN w:val="0"/>
        <w:spacing w:before="262" w:after="0" w:line="230" w:lineRule="auto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126B6D" w:rsidRPr="00F74047" w:rsidRDefault="00436D0E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126B6D" w:rsidRPr="00F74047" w:rsidRDefault="00436D0E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78" w:line="220" w:lineRule="exact"/>
        <w:rPr>
          <w:lang w:val="ru-RU"/>
        </w:rPr>
      </w:pPr>
    </w:p>
    <w:p w:rsidR="00126B6D" w:rsidRPr="00F74047" w:rsidRDefault="00436D0E">
      <w:pPr>
        <w:autoSpaceDE w:val="0"/>
        <w:autoSpaceDN w:val="0"/>
        <w:spacing w:after="0" w:line="230" w:lineRule="auto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26B6D" w:rsidRPr="00F74047" w:rsidRDefault="00436D0E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126B6D" w:rsidRPr="00F74047" w:rsidRDefault="00436D0E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ечь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126B6D" w:rsidRPr="00F74047" w:rsidRDefault="00436D0E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F74047">
        <w:rPr>
          <w:lang w:val="ru-RU"/>
        </w:rPr>
        <w:br/>
      </w:r>
      <w:proofErr w:type="spellStart"/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126B6D" w:rsidRPr="00F74047" w:rsidRDefault="00436D0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26B6D" w:rsidRPr="00F74047" w:rsidRDefault="00436D0E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78" w:line="220" w:lineRule="exact"/>
        <w:rPr>
          <w:lang w:val="ru-RU"/>
        </w:rPr>
      </w:pPr>
    </w:p>
    <w:p w:rsidR="00126B6D" w:rsidRPr="00F74047" w:rsidRDefault="00436D0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F74047">
        <w:rPr>
          <w:lang w:val="ru-RU"/>
        </w:rPr>
        <w:br/>
      </w:r>
      <w:proofErr w:type="spellStart"/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26B6D" w:rsidRPr="00F74047" w:rsidRDefault="00436D0E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F74047">
        <w:rPr>
          <w:lang w:val="ru-RU"/>
        </w:rPr>
        <w:br/>
      </w:r>
      <w:proofErr w:type="spellStart"/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126B6D" w:rsidRPr="00F74047" w:rsidRDefault="00436D0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F74047">
        <w:rPr>
          <w:lang w:val="ru-RU"/>
        </w:rPr>
        <w:br/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26B6D" w:rsidRPr="00F74047" w:rsidRDefault="00436D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26B6D" w:rsidRPr="00F74047" w:rsidRDefault="00436D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78" w:line="220" w:lineRule="exact"/>
        <w:rPr>
          <w:lang w:val="ru-RU"/>
        </w:rPr>
      </w:pPr>
    </w:p>
    <w:p w:rsidR="00126B6D" w:rsidRPr="00F74047" w:rsidRDefault="00436D0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126B6D" w:rsidRPr="00F74047" w:rsidRDefault="00436D0E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proofErr w:type="spellStart"/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26B6D" w:rsidRPr="00F74047" w:rsidRDefault="00436D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F74047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p w:rsidR="00126B6D" w:rsidRPr="00F74047" w:rsidRDefault="00436D0E">
      <w:pPr>
        <w:autoSpaceDE w:val="0"/>
        <w:autoSpaceDN w:val="0"/>
        <w:spacing w:after="0" w:line="230" w:lineRule="auto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26B6D" w:rsidRPr="00F74047" w:rsidRDefault="00436D0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126B6D" w:rsidRPr="00F74047" w:rsidRDefault="00436D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126B6D" w:rsidRPr="00F74047" w:rsidRDefault="00436D0E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126B6D" w:rsidRPr="00F74047" w:rsidRDefault="00436D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126B6D" w:rsidRPr="00F74047" w:rsidRDefault="00436D0E">
      <w:pPr>
        <w:autoSpaceDE w:val="0"/>
        <w:autoSpaceDN w:val="0"/>
        <w:spacing w:before="70" w:after="0" w:line="230" w:lineRule="auto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126B6D" w:rsidRPr="00F74047" w:rsidRDefault="00436D0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26B6D" w:rsidRPr="00F74047" w:rsidRDefault="00436D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126B6D" w:rsidRPr="00F74047" w:rsidRDefault="00436D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126B6D" w:rsidRPr="00F74047" w:rsidRDefault="00436D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78" w:line="220" w:lineRule="exact"/>
        <w:rPr>
          <w:lang w:val="ru-RU"/>
        </w:rPr>
      </w:pPr>
    </w:p>
    <w:p w:rsidR="00126B6D" w:rsidRPr="00F74047" w:rsidRDefault="00436D0E">
      <w:pPr>
        <w:autoSpaceDE w:val="0"/>
        <w:autoSpaceDN w:val="0"/>
        <w:spacing w:after="0" w:line="230" w:lineRule="auto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26B6D" w:rsidRPr="00F74047" w:rsidRDefault="00436D0E">
      <w:pPr>
        <w:autoSpaceDE w:val="0"/>
        <w:autoSpaceDN w:val="0"/>
        <w:spacing w:before="346" w:after="0" w:line="230" w:lineRule="auto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26B6D" w:rsidRPr="00F74047" w:rsidRDefault="00436D0E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proofErr w:type="gram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74047">
        <w:rPr>
          <w:lang w:val="ru-RU"/>
        </w:rPr>
        <w:tab/>
      </w:r>
      <w:proofErr w:type="gram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F74047">
        <w:rPr>
          <w:lang w:val="ru-RU"/>
        </w:rPr>
        <w:tab/>
      </w:r>
      <w:proofErr w:type="gram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p w:rsidR="00126B6D" w:rsidRPr="00F74047" w:rsidRDefault="00436D0E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74047">
        <w:rPr>
          <w:lang w:val="ru-RU"/>
        </w:rPr>
        <w:tab/>
      </w:r>
      <w:proofErr w:type="gram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74047">
        <w:rPr>
          <w:lang w:val="ru-RU"/>
        </w:rPr>
        <w:tab/>
      </w:r>
      <w:proofErr w:type="gram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p w:rsidR="00126B6D" w:rsidRPr="00F74047" w:rsidRDefault="00436D0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126B6D" w:rsidRPr="00F74047" w:rsidRDefault="00436D0E">
      <w:pPr>
        <w:autoSpaceDE w:val="0"/>
        <w:autoSpaceDN w:val="0"/>
        <w:spacing w:before="262" w:after="0" w:line="230" w:lineRule="auto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74047">
        <w:rPr>
          <w:lang w:val="ru-RU"/>
        </w:rPr>
        <w:tab/>
      </w:r>
      <w:proofErr w:type="gram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90" w:line="220" w:lineRule="exact"/>
        <w:rPr>
          <w:lang w:val="ru-RU"/>
        </w:rPr>
      </w:pPr>
    </w:p>
    <w:p w:rsidR="00126B6D" w:rsidRPr="00F74047" w:rsidRDefault="00436D0E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F74047">
        <w:rPr>
          <w:lang w:val="ru-RU"/>
        </w:rPr>
        <w:tab/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p w:rsidR="00126B6D" w:rsidRPr="00F74047" w:rsidRDefault="00436D0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126B6D" w:rsidRPr="00F74047" w:rsidRDefault="00436D0E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126B6D" w:rsidRPr="00F74047" w:rsidRDefault="00436D0E">
      <w:pPr>
        <w:autoSpaceDE w:val="0"/>
        <w:autoSpaceDN w:val="0"/>
        <w:spacing w:before="262" w:after="0" w:line="230" w:lineRule="auto"/>
        <w:rPr>
          <w:lang w:val="ru-RU"/>
        </w:rPr>
      </w:pP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78" w:line="220" w:lineRule="exact"/>
        <w:rPr>
          <w:lang w:val="ru-RU"/>
        </w:rPr>
      </w:pPr>
    </w:p>
    <w:p w:rsidR="00126B6D" w:rsidRPr="00F74047" w:rsidRDefault="00436D0E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 и в диалоге/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126B6D" w:rsidRPr="00F74047" w:rsidRDefault="00436D0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126B6D" w:rsidRPr="00F74047" w:rsidRDefault="00436D0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126B6D" w:rsidRPr="00F74047" w:rsidRDefault="00436D0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4047">
        <w:rPr>
          <w:lang w:val="ru-RU"/>
        </w:rPr>
        <w:tab/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78" w:line="220" w:lineRule="exact"/>
        <w:rPr>
          <w:lang w:val="ru-RU"/>
        </w:rPr>
      </w:pPr>
    </w:p>
    <w:p w:rsidR="00126B6D" w:rsidRPr="00F74047" w:rsidRDefault="00436D0E">
      <w:pPr>
        <w:autoSpaceDE w:val="0"/>
        <w:autoSpaceDN w:val="0"/>
        <w:spacing w:after="0" w:line="230" w:lineRule="auto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126B6D" w:rsidRPr="00F74047" w:rsidRDefault="00436D0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126B6D" w:rsidRPr="00F74047" w:rsidRDefault="00436D0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. Орфография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26B6D" w:rsidRPr="00F74047" w:rsidRDefault="00436D0E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p w:rsidR="00126B6D" w:rsidRPr="00F74047" w:rsidRDefault="00436D0E">
      <w:pPr>
        <w:autoSpaceDE w:val="0"/>
        <w:autoSpaceDN w:val="0"/>
        <w:spacing w:after="0" w:line="271" w:lineRule="auto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26B6D" w:rsidRPr="00F74047" w:rsidRDefault="00436D0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26B6D" w:rsidRPr="00F74047" w:rsidRDefault="00436D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26B6D" w:rsidRPr="00F74047" w:rsidRDefault="00436D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F740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126B6D" w:rsidRPr="00F74047" w:rsidRDefault="00436D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78" w:line="220" w:lineRule="exact"/>
        <w:rPr>
          <w:lang w:val="ru-RU"/>
        </w:rPr>
      </w:pPr>
    </w:p>
    <w:p w:rsidR="00126B6D" w:rsidRPr="00F74047" w:rsidRDefault="00436D0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26B6D" w:rsidRPr="00F74047" w:rsidRDefault="00436D0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126B6D" w:rsidRPr="00F74047" w:rsidRDefault="00436D0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4047">
        <w:rPr>
          <w:lang w:val="ru-RU"/>
        </w:rPr>
        <w:br/>
      </w:r>
      <w:r w:rsidRPr="00F74047">
        <w:rPr>
          <w:lang w:val="ru-RU"/>
        </w:rPr>
        <w:tab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26B6D" w:rsidRPr="00F74047" w:rsidRDefault="00436D0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F74047">
        <w:rPr>
          <w:lang w:val="ru-RU"/>
        </w:rPr>
        <w:br/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126B6D" w:rsidRPr="00F74047" w:rsidRDefault="00436D0E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7404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74047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4" w:line="220" w:lineRule="exact"/>
        <w:rPr>
          <w:lang w:val="ru-RU"/>
        </w:rPr>
      </w:pPr>
    </w:p>
    <w:p w:rsidR="00126B6D" w:rsidRDefault="00436D0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126B6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126B6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6D" w:rsidRDefault="00126B6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6D" w:rsidRDefault="00126B6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6D" w:rsidRDefault="00126B6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6D" w:rsidRDefault="00126B6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6D" w:rsidRDefault="00126B6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6D" w:rsidRDefault="00126B6D"/>
        </w:tc>
      </w:tr>
      <w:tr w:rsidR="00126B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ПОВТОРЕНИЕ </w:t>
            </w:r>
          </w:p>
        </w:tc>
      </w:tr>
      <w:tr w:rsidR="00126B6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амостоятельная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работа, работа с теоретическим материалом. практикум.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 w:rsidRPr="0081488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126B6D" w:rsidRPr="0081488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лексические значения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многозначных слов, сравнивать прямое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переносное значения слова, значения слов 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синонимическом ряду и антонимической паре, значения слова и фразеологизма, наблюдать за образованием новых слов от иноязычных,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«старых» слов в новом значении;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126B6D">
            <w:pPr>
              <w:rPr>
                <w:lang w:val="ru-RU"/>
              </w:rPr>
            </w:pPr>
          </w:p>
        </w:tc>
      </w:tr>
      <w:tr w:rsidR="00126B6D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лингвистики; Определять основания для сравнения слова и социальных знаков (дорожные знаки;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знаки сервисов;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предупредительные знаки;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математические символы и проч.);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язык как систему знаков и как средство человеческого общения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ЯЗЫК И  РЕЧЬ </w:t>
            </w:r>
          </w:p>
        </w:tc>
      </w:tr>
      <w:tr w:rsidR="00126B6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14.09.2022 15.09.2022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https://resh.edu.ru/subject/lesson/7653/conspect/312212/</w:t>
            </w:r>
          </w:p>
        </w:tc>
      </w:tr>
      <w:tr w:rsidR="00126B6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16.09.2022 21.09.2022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 письменно формулировать тему и главную мысль прослушанного и прочитанного текста,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 по содержанию текста и отвечать на них;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https://resh.edu.ru/subject/lesson/7621/conspect/306307/</w:t>
            </w:r>
          </w:p>
        </w:tc>
      </w:tr>
      <w:tr w:rsidR="00126B6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ТЕКСТ</w:t>
            </w:r>
          </w:p>
        </w:tc>
      </w:tr>
    </w:tbl>
    <w:p w:rsidR="00126B6D" w:rsidRDefault="00126B6D">
      <w:pPr>
        <w:autoSpaceDE w:val="0"/>
        <w:autoSpaceDN w:val="0"/>
        <w:spacing w:after="0" w:line="14" w:lineRule="exact"/>
      </w:pPr>
    </w:p>
    <w:p w:rsidR="00126B6D" w:rsidRDefault="00126B6D">
      <w:pPr>
        <w:sectPr w:rsidR="00126B6D">
          <w:pgSz w:w="16840" w:h="11900"/>
          <w:pgMar w:top="282" w:right="640" w:bottom="9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6B6D" w:rsidRDefault="00126B6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126B6D" w:rsidRPr="0081488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22.09.2022 23.09.2022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/267756/</w:t>
            </w:r>
          </w:p>
        </w:tc>
      </w:tr>
      <w:tr w:rsidR="00126B6D" w:rsidRPr="0081488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Практическая работа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126B6D">
            <w:pPr>
              <w:rPr>
                <w:lang w:val="ru-RU"/>
              </w:rPr>
            </w:pPr>
          </w:p>
        </w:tc>
      </w:tr>
      <w:tr w:rsidR="00126B6D" w:rsidRPr="0081488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28.09.2022 29.09.2022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восстановленный текст с опорой на образец;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126B6D">
            <w:pPr>
              <w:rPr>
                <w:lang w:val="ru-RU"/>
              </w:rPr>
            </w:pPr>
          </w:p>
        </w:tc>
      </w:tr>
      <w:tr w:rsidR="00126B6D" w:rsidRPr="0081488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сюжетную картину;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Тестирование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/269272/</w:t>
            </w:r>
          </w:p>
        </w:tc>
      </w:tr>
      <w:tr w:rsidR="00126B6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03.10.2022 04.10.2022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взаимосвязь описанных в тексте событий, явлений, процессов;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>
        <w:trPr>
          <w:trHeight w:hRule="exact" w:val="1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разновидностей языка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ФУНКЦИОНАЛЬНЫЕ  РАЗНОВИДНОСТИ  ЯЗЫКА</w:t>
            </w:r>
          </w:p>
        </w:tc>
      </w:tr>
      <w:tr w:rsidR="00126B6D" w:rsidRPr="0081488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06.10.2022 07.10.2022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сферу использования и соотносить её с той или иной разновидностью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Практическая работа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126B6D">
            <w:pPr>
              <w:rPr>
                <w:lang w:val="ru-RU"/>
              </w:rPr>
            </w:pPr>
          </w:p>
        </w:tc>
      </w:tr>
      <w:tr w:rsidR="00126B6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 СИСТЕМА ЯЗЫКА </w:t>
            </w:r>
          </w:p>
        </w:tc>
      </w:tr>
    </w:tbl>
    <w:p w:rsidR="00126B6D" w:rsidRDefault="00126B6D">
      <w:pPr>
        <w:autoSpaceDE w:val="0"/>
        <w:autoSpaceDN w:val="0"/>
        <w:spacing w:after="0" w:line="14" w:lineRule="exact"/>
      </w:pPr>
    </w:p>
    <w:p w:rsidR="00126B6D" w:rsidRDefault="00126B6D">
      <w:pPr>
        <w:sectPr w:rsidR="00126B6D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6B6D" w:rsidRDefault="00126B6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126B6D" w:rsidRPr="00814889">
        <w:trPr>
          <w:trHeight w:hRule="exact" w:val="7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Орфоэпия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10.10.2022 17.10.2022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Различать ударные и безударные гласные, звонкие и глухие, твёрдые и мягкие согласные;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 помощью элементов транскрипции особенности произношения и написания слов; Сравнивать звуковой и буквенный составы слова;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слова на слоги и правильно переносить слова со строки на строку;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место ударного слога, наблюдать за перемещением ударения при изменении формы слова;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использованием выразительных средств фонетики в поэтических произведениях; Проводить фонетический анализ слов;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слова и их формы в соответствии с основными нормами литературного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произношения: нормами произношения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безударных гласных звуков;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мягкого или твёрдого согласного перед [э] в иноязычных словах;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сочетания согласных (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spellStart"/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</w:t>
            </w:r>
            <w:proofErr w:type="spellEnd"/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грамматических форм (прилагательных на -его, -ого, возвратных глаголов с -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-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сь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речи слова и их формы 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нормами ударения (на отдельных примерах);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орфоэпическом словаре и использовать её;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разные по цели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эмоциональной окраске высказывания;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собственную и чужую речь с точки зрения соблюдения орфоэпических норм, норм ударения, интонационных норм;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2" w:lineRule="auto"/>
              <w:ind w:left="72" w:right="34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/264290/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/264104/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/265871/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/269241/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/7661/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/306463/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/269303/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/306525/</w:t>
            </w:r>
          </w:p>
        </w:tc>
      </w:tr>
      <w:tr w:rsidR="00126B6D" w:rsidRPr="00814889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18.10.2022 08.11.2022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54" w:lineRule="auto"/>
              <w:ind w:left="72"/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проведении орфографического анализа слова; Распознавать изученные орфограммы;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использовать необходимую </w:t>
            </w:r>
            <w:r w:rsidRPr="00F7404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126B6D">
            <w:pPr>
              <w:rPr>
                <w:lang w:val="ru-RU"/>
              </w:rPr>
            </w:pP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6840" w:h="11900"/>
          <w:pgMar w:top="284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126B6D" w:rsidRPr="00814889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09.11.2022 06.12.2022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словаря);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Сравнивать прямое и переносное значения слова по заданному признаку;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синонимы, антонимы, омонимы; Различать многозначные слова и омонимы;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Характеризовать тематические группы слов,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родовые и видовые понятия;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тематической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группировки слов;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признаку; Проводить лексический анализ слов;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лексических словарях разных видов (толковые словари, словари синонимов, антонимов,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омонимов, паронимов) и использовать её;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/306556/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/7672/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/312368/</w:t>
            </w:r>
          </w:p>
        </w:tc>
      </w:tr>
      <w:tr w:rsidR="00126B6D" w:rsidRPr="00814889">
        <w:trPr>
          <w:trHeight w:hRule="exact" w:val="28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07.12.2022 30.01.2023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значимую единицу языка;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морфемике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 выполнении языкового анализа различных видов и в практике правописания слов с изученными орфограммами;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Уместно использовать слова с суффиксами оценки в собственной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right="28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/306649/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/312430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/263422/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/306711/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/306742/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/264910/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/306773/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/306804/</w:t>
            </w:r>
          </w:p>
        </w:tc>
      </w:tr>
      <w:tr w:rsidR="00126B6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 w:rsidRPr="0081488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126B6D" w:rsidRPr="00814889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лингвистики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служебные части речи; междометия,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звукоподражательные слова (общее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разных частей речи по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признакам, находить основания для классификации;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о части речи как лексик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грамматическом разряде слов, о грамматическом значении слова, о системе частей речи в русском языке для решения практико-ориентированных учебных задач;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имена существительные, имена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прилагательные, глаголы;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существительных, частичный морфологический анализ имён прилагательных, глаголов;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морфологии при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языкового анализа различных видов в речевой практике;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/265530/</w:t>
            </w:r>
          </w:p>
        </w:tc>
      </w:tr>
      <w:tr w:rsidR="00126B6D" w:rsidRPr="00814889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01.02.2023 02.02.2023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имени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имени существительного в речи; Определять и характеризовать лексик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грамматические разряды имён существительных по значению, имена существительные собственные и нарицательные; имена существительные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одушевлённые и неодушевлённые;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типы склонения имён существительных; Выявлять разносклоняемые и несклоняемые имена существительные; </w:t>
            </w:r>
            <w:r w:rsidRPr="00F74047">
              <w:rPr>
                <w:lang w:val="ru-RU"/>
              </w:rPr>
              <w:br/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имён существительных;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морфологическим признакам;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нормами словоизменения,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произношения, постановки в них ударения (в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рамках изученного), употребления несклоняемых имён существительных, согласования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 с существительным общего рода; Применять нормы правописания имён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с изученными орфограммами;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2" w:lineRule="auto"/>
              <w:ind w:left="72" w:right="34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/311748/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/306835/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/312554/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/312585/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/312616/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/306897/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126B6D" w:rsidRPr="00814889">
        <w:trPr>
          <w:trHeight w:hRule="exact" w:val="5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прилагательное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03.02.2023 06.02.2023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признаки и синтаксические функции имени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прилагательных;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полную и краткую формы имён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правописания кратких форм имён прилагательных с основой на шипящий; Анализировать особенности использования имён прилагательных в изучаемых текстах;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Применять нормы словоизменения имён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прилагательных, нормы согласования имён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 с существительными общего рода, неизменяемыми именами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существительными; нормы произношения,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постановки ударения (в рамках изученного); 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0" w:lineRule="auto"/>
              <w:ind w:left="72" w:right="34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/264972/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/306928/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/312647/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/306959/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126B6D" w:rsidRPr="00814889">
        <w:trPr>
          <w:trHeight w:hRule="exact" w:val="68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07.02.2023 01.03.2023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глагола;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предложении, а также в речи;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несовершенного вида, возвратные и невозвратные; Применять правила правописания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-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глаголах; суффиксов -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— -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-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-ива-; Распознавать инфинитив и личные формы глагола, приводить соответствующие примеры; </w:t>
            </w:r>
            <w:r w:rsidRPr="00F74047">
              <w:rPr>
                <w:lang w:val="ru-RU"/>
              </w:rPr>
              <w:br/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показателя грамматической формы инфинитива; Определять основу инфинитива;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глагола, уметь спрягать глаголы;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окончаний глагола;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после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шипящих как показателя грамматической формы глагола 2-го лица единственного числа;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гласной перед суффиксом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-л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в формах прошедшего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времени; слитного и раздельного написания не с глаголами;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глаголов (в рамках изученного);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нормы словоизменения глаголов,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ударения в глагольных формах (в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0" w:lineRule="auto"/>
              <w:ind w:left="72" w:right="34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/311686/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/311717/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/306990/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/307052/</w:t>
            </w:r>
          </w:p>
        </w:tc>
      </w:tr>
      <w:tr w:rsidR="00126B6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 w:rsidRPr="0081488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126B6D" w:rsidRPr="00814889">
        <w:trPr>
          <w:trHeight w:hRule="exact" w:val="24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126B6D" w:rsidRDefault="00436D0E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02.03.2023 14.03.2023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(словосочетание и предложение);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словосочетания по морфологическим свойствам главного слова (именные, глагольные, наречные);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связи слов в словосочетании; Определять нарушения норм сочетания слов в составе словосочетания;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/311779/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/267725/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126B6D" w:rsidRPr="00814889">
        <w:trPr>
          <w:trHeight w:hRule="exact" w:val="7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двусоставное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15.03.2023 10.04.2023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побудительные,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вопросительные), эмоциональной окраске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(восклицательные и невосклицательные),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грамматических основ (простые и сложные), наличию второстепенных членов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(распространённые и нераспространённые)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их;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коммуникативной целью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главные (грамматическую основу) и второстепенные члены предложения;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или местоимением 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именительном падеже, сочетанием имени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существительным, именем прилагательным);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подлежащим и сказуемым;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распространённые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нераспространённые предложения, находить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и сравнивать их;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 морфологические средства их выражения (в рамках изученного);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двусоставных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0" w:lineRule="auto"/>
              <w:ind w:left="72" w:right="34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/311872/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/311903/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/264321/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/312058/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126B6D" w:rsidRPr="00814889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осложнённое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11.04.2023 24.04.2023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предложения, осложнённые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 или обращением;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обобщающие слова при них;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речи;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слова, обозначающие родовые и видовые понятия, в конструкциях с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обобщающим словом при однородных членах; Самостоятельно составлять схемы однородных членов в предложениях (по образцу);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предложениях с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 и обобщающим словом при них (в рамках изученного);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предложении обращение;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 предложением (обращение не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является членом предложения);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предложения с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обращением;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осложнённых предложений;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0" w:lineRule="auto"/>
              <w:ind w:left="72" w:right="34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/312151/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/294366/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/312182/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/301715/</w:t>
            </w:r>
          </w:p>
        </w:tc>
      </w:tr>
      <w:tr w:rsidR="00126B6D" w:rsidRPr="00814889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25.04.2023 04.05.2023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грамматических основ; Сравнивать простые и сложные предложения по самостоятельно сформулированному основанию; Самостоятельно формулировать выводы;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сложных предложений, состоящих из частей,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бессоюзной связью и союзами и, но, а, однако, зато, 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/301746/</w:t>
            </w:r>
          </w:p>
        </w:tc>
      </w:tr>
      <w:tr w:rsidR="00126B6D" w:rsidRPr="00814889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05.05.2023 11.05.2023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пунктуационном оформлении предложений с прямой речью;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/312213/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126B6D" w:rsidRPr="0081488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12.05.2023 15.05.2023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жизненных наблюдений;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 оформления; Самостоятельно формулировать выводы о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пунктуационном оформлении диалога;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оформления диалога на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/312213/</w:t>
            </w:r>
          </w:p>
        </w:tc>
      </w:tr>
      <w:tr w:rsidR="00126B6D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9. ПОВТОРЕНИЕ </w:t>
            </w:r>
          </w:p>
        </w:tc>
      </w:tr>
      <w:tr w:rsidR="00126B6D" w:rsidRPr="00814889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16.05.2023 31.05.2023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 полученных знаний для решения лингвистических задач в тестовой форме и творческом задании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Зачет;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126B6D">
            <w:pPr>
              <w:rPr>
                <w:lang w:val="ru-RU"/>
              </w:rPr>
            </w:pPr>
          </w:p>
        </w:tc>
      </w:tr>
      <w:tr w:rsidR="00126B6D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 w:rsidRPr="00814889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126B6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>
        <w:trPr>
          <w:trHeight w:hRule="exact" w:val="556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</w:tbl>
    <w:p w:rsidR="00126B6D" w:rsidRDefault="00126B6D">
      <w:pPr>
        <w:autoSpaceDE w:val="0"/>
        <w:autoSpaceDN w:val="0"/>
        <w:spacing w:after="0" w:line="14" w:lineRule="exact"/>
      </w:pPr>
    </w:p>
    <w:p w:rsidR="00126B6D" w:rsidRDefault="00126B6D">
      <w:pPr>
        <w:sectPr w:rsidR="00126B6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6B6D" w:rsidRDefault="00126B6D">
      <w:pPr>
        <w:autoSpaceDE w:val="0"/>
        <w:autoSpaceDN w:val="0"/>
        <w:spacing w:after="78" w:line="220" w:lineRule="exact"/>
      </w:pPr>
    </w:p>
    <w:p w:rsidR="00126B6D" w:rsidRDefault="00436D0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 w:rsidP="0081488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 w:rsidP="0081488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 w:rsidP="00814889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 w:rsidP="00814889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126B6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6D" w:rsidRDefault="00126B6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6D" w:rsidRDefault="00126B6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6D" w:rsidRDefault="00126B6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6D" w:rsidRDefault="00126B6D"/>
        </w:tc>
      </w:tr>
      <w:tr w:rsidR="00126B6D" w:rsidRPr="0081488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26B6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безударных гласных в приставках.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А, У после шипящих.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звонких и глухих согласных,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непроизносимых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удвоенных согласных в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 ;</w:t>
            </w:r>
            <w:proofErr w:type="gramEnd"/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 w:rsidSect="00814889">
          <w:pgSz w:w="11900" w:h="16840"/>
          <w:pgMar w:top="298" w:right="650" w:bottom="851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языка в жизни 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литературном языке. Лингвистика как наука о языке.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;</w:t>
            </w:r>
          </w:p>
        </w:tc>
      </w:tr>
      <w:tr w:rsidR="00126B6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различают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диалог, монолог, 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полилог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Для чего людям нужна речь?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беседу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Учитесь выразительно читать. Изображать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можно и...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значит писать и говорить на тему?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Главное в тексте - идея, основная мысль.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"Текст как источник информации"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126B6D" w:rsidRDefault="00126B6D">
      <w:pPr>
        <w:autoSpaceDE w:val="0"/>
        <w:autoSpaceDN w:val="0"/>
        <w:spacing w:after="0" w:line="14" w:lineRule="exact"/>
      </w:pPr>
    </w:p>
    <w:p w:rsidR="00126B6D" w:rsidRDefault="00126B6D">
      <w:pPr>
        <w:sectPr w:rsidR="00126B6D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Default="00126B6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Повествовать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Выборочное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Функциональные стили речи. Разговорный стиль. Книжные стили: научный стиль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Книжные стили: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художественный стиль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науки о языке.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;</w:t>
            </w:r>
          </w:p>
        </w:tc>
      </w:tr>
    </w:tbl>
    <w:p w:rsidR="00126B6D" w:rsidRDefault="00126B6D">
      <w:pPr>
        <w:autoSpaceDE w:val="0"/>
        <w:autoSpaceDN w:val="0"/>
        <w:spacing w:after="0" w:line="14" w:lineRule="exact"/>
      </w:pPr>
    </w:p>
    <w:p w:rsidR="00126B6D" w:rsidRDefault="00126B6D">
      <w:pPr>
        <w:sectPr w:rsidR="00126B6D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Default="00126B6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 Понятие об орфограмме. Сильная и слабая позиция.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Типы орфограмм.</w:t>
            </w:r>
          </w:p>
          <w:p w:rsidR="00126B6D" w:rsidRPr="00F74047" w:rsidRDefault="00436D0E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- гласные и орфограммы - согласные.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Е-О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после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шипящих в корне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И-Ы после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и их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на письме.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Непроизносимые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удвоенные согласные и их обозначение на письме.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согласные. Обозначение мягкости согласных с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мягкого знака.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букв Я,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Е, Ё.</w:t>
            </w:r>
          </w:p>
          <w:p w:rsidR="00126B6D" w:rsidRPr="00F74047" w:rsidRDefault="00436D0E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разделительных Ь и Ъ знаков.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 "Фонетика.</w:t>
            </w:r>
          </w:p>
          <w:p w:rsidR="00126B6D" w:rsidRDefault="00436D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126B6D" w:rsidRDefault="00436D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156" w:hanging="15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/>
              <w:ind w:left="72" w:right="144"/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Контрольное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 по теме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"Фонетика.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Лексикология как раздел 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наукки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языке.</w:t>
            </w:r>
          </w:p>
          <w:p w:rsidR="00126B6D" w:rsidRDefault="00436D0E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богатство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толковый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Прямое и переносное значение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156" w:hanging="15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Антонимы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Для чего нужны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синонимы и антонимы?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общеупотребительные и ограниченные 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Неологизмы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Исконно русские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заимствованные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близкое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Фразеология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разделу "Лексикология и фразеология"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Контрольное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 по разделу "Лексикология"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как раздел лингвистики. Понятие о 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морфемике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 слова.</w:t>
            </w:r>
          </w:p>
          <w:p w:rsidR="00126B6D" w:rsidRPr="00F74047" w:rsidRDefault="00436D0E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исторические изменения в составе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Чередование гласных звуков в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Чередование гласных и согласных звуков в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Полногласные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неполногласные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гласных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А-О в корнях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АС-/КОС-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А-О в корнях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-Р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АС-/РАЩ-/-РОС-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А-О в корнях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ОР-/-ГАР-, -ЗОР-/-ЗАР-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А-О в корнях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ЛОН-/-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КЛАН-, -МАК-/-МОК-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Е-И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-А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(Я)-/-ИМ-/-ИН-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 по теме "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с грамматическим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заданием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контрольного диктанта. Выполнение работы над ошибками.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приставок, не изменяющихся на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приставок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-Р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ОЗ- (-РОС-), -РАЗ- (-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РАС-)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после приставок, оканчивающихся на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приставок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РИ- и -ПРЕ-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И в приставке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Е в приставе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приставок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РИ- и -ПРЕ-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7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разделе "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26B6D" w:rsidRDefault="00436D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126B6D" w:rsidRDefault="00436D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по теме "</w:t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F7404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126B6D" w:rsidRDefault="00436D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2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контрольного диктанта. Выполнение работы над ошибками.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служебные части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существительное. Морфологические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Склонение. Имена существительные собственные.</w:t>
            </w:r>
          </w:p>
          <w:p w:rsidR="00126B6D" w:rsidRPr="00F74047" w:rsidRDefault="00436D0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падежных окончаний.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прилагательное. Морфологические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прилагательного.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окончаниях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имён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Прошедшее, настоящее и </w:t>
            </w:r>
            <w:r w:rsidRPr="00F74047">
              <w:rPr>
                <w:lang w:val="ru-RU"/>
              </w:rPr>
              <w:tab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будущее время.</w:t>
            </w:r>
          </w:p>
          <w:p w:rsidR="00126B6D" w:rsidRPr="00F74047" w:rsidRDefault="00436D0E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перед суффиксом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и в окончании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Спряжение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Правописание безударных личных окончаний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Орфограмма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СЯ-, -</w:t>
            </w:r>
            <w:r w:rsidRPr="00F74047">
              <w:rPr>
                <w:lang w:val="ru-RU"/>
              </w:rPr>
              <w:tab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ТЬСЯ- в 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Раздельное написание местоимений с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предлогами.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Частицы.Правописание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разделу "Морфология"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Анализ контрольной работы. Работа над ошибками.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Синтаксис как раздел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грамматики. Пунктуация как система правил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Пунктуация как система правил правописания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156" w:hanging="15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 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Виды предложений по </w:t>
            </w:r>
            <w:r w:rsidRPr="00F74047">
              <w:rPr>
                <w:lang w:val="ru-RU"/>
              </w:rPr>
              <w:tab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цели высказывания.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71" w:lineRule="auto"/>
              <w:ind w:left="576" w:right="100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Главные члены </w:t>
            </w:r>
            <w:r w:rsidRPr="00F74047">
              <w:rPr>
                <w:lang w:val="ru-RU"/>
              </w:rPr>
              <w:tab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  <w:p w:rsidR="00126B6D" w:rsidRPr="00F74047" w:rsidRDefault="00436D0E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Подлежащее. Основные способы выражения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подлежащего.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Сказуемое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сказуемого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Тире между подлежащим </w:t>
            </w:r>
            <w:r w:rsidRPr="00F74047">
              <w:rPr>
                <w:lang w:val="ru-RU"/>
              </w:rPr>
              <w:tab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сказуемым.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71" w:lineRule="auto"/>
              <w:ind w:left="576" w:right="576" w:hanging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Определение как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второстепенный член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Дополнение как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второстепенный член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член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по </w:t>
            </w:r>
            <w:r w:rsidRPr="00F74047">
              <w:rPr>
                <w:lang w:val="ru-RU"/>
              </w:rPr>
              <w:tab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"Синтаксис.</w:t>
            </w:r>
          </w:p>
          <w:p w:rsidR="00126B6D" w:rsidRDefault="00436D0E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опрос;; 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членами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Знаки препинания 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предложении с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Обобщающее слово в предложении с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Знаки препинания в предложениях с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обобщающим словом.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138. Обращение как средство связи предложений 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1" w:lineRule="auto"/>
              <w:ind w:left="576" w:hanging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140. Систематизация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изученного материала по теме "Синтаксис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пунктуация осложнённого простого предложения".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"Синтаксис и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пунктуация простого осложнённого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62" w:lineRule="auto"/>
              <w:ind w:left="576" w:right="288" w:hanging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143. Сложные предложения: союзные и бессоюзные.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Сложносочинённые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Сложноподчинённые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 по теме "Сложное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F74047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F74047" w:rsidRDefault="00126B6D">
      <w:pPr>
        <w:rPr>
          <w:lang w:val="ru-RU"/>
        </w:rPr>
        <w:sectPr w:rsidR="00126B6D" w:rsidRPr="00F74047" w:rsidSect="00814889">
          <w:pgSz w:w="11900" w:h="16840"/>
          <w:pgMar w:top="284" w:right="650" w:bottom="709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126B6D" w:rsidRPr="00F74047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Знаки препинания 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 с прямой речью.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4047">
              <w:rPr>
                <w:lang w:val="ru-RU"/>
              </w:rPr>
              <w:br/>
            </w:r>
            <w:proofErr w:type="spell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близкое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Сочинение по картине И. И. Шишкина "Утро в </w:t>
            </w:r>
            <w:r w:rsidRPr="00F74047">
              <w:rPr>
                <w:lang w:val="ru-RU"/>
              </w:rPr>
              <w:br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сосновом лесу".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F74047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Систематизация и </w:t>
            </w:r>
            <w:r w:rsidRPr="00F74047">
              <w:rPr>
                <w:lang w:val="ru-RU"/>
              </w:rPr>
              <w:br/>
            </w:r>
            <w:r w:rsidRPr="00F74047">
              <w:rPr>
                <w:lang w:val="ru-RU"/>
              </w:rPr>
              <w:tab/>
            </w: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26B6D" w:rsidRPr="00F74047" w:rsidRDefault="00436D0E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7404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Фонетика, графика, орфография.</w:t>
            </w:r>
          </w:p>
          <w:p w:rsidR="00126B6D" w:rsidRDefault="00436D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C47045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47045">
              <w:rPr>
                <w:lang w:val="ru-RU"/>
              </w:rPr>
              <w:br/>
            </w:r>
            <w:proofErr w:type="spell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C47045" w:rsidRDefault="00436D0E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Словообразование и орфография, состав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C47045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47045">
              <w:rPr>
                <w:lang w:val="ru-RU"/>
              </w:rPr>
              <w:br/>
            </w:r>
            <w:proofErr w:type="spell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корнях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C47045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47045">
              <w:rPr>
                <w:lang w:val="ru-RU"/>
              </w:rPr>
              <w:br/>
            </w:r>
            <w:proofErr w:type="spell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</w:tbl>
    <w:p w:rsidR="00126B6D" w:rsidRPr="00C47045" w:rsidRDefault="00126B6D">
      <w:pPr>
        <w:autoSpaceDE w:val="0"/>
        <w:autoSpaceDN w:val="0"/>
        <w:spacing w:after="0" w:line="14" w:lineRule="exact"/>
        <w:rPr>
          <w:lang w:val="ru-RU"/>
        </w:rPr>
      </w:pPr>
    </w:p>
    <w:p w:rsidR="00126B6D" w:rsidRPr="00C47045" w:rsidRDefault="00126B6D">
      <w:pPr>
        <w:rPr>
          <w:lang w:val="ru-RU"/>
        </w:rPr>
        <w:sectPr w:rsidR="00126B6D" w:rsidRPr="00C47045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C47045" w:rsidRDefault="00126B6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26B6D" w:rsidRPr="0081488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C47045" w:rsidRDefault="00436D0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Орфограммы в </w:t>
            </w:r>
            <w:r w:rsidRPr="00C47045">
              <w:rPr>
                <w:lang w:val="ru-RU"/>
              </w:rPr>
              <w:tab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приставках.</w:t>
            </w:r>
          </w:p>
          <w:p w:rsidR="00126B6D" w:rsidRPr="00C47045" w:rsidRDefault="00436D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Разделительный Ъ знак.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C47045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47045">
              <w:rPr>
                <w:lang w:val="ru-RU"/>
              </w:rPr>
              <w:br/>
            </w:r>
            <w:proofErr w:type="spell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RPr="00814889" w:rsidTr="00814889">
        <w:trPr>
          <w:trHeight w:hRule="exact" w:val="25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C47045" w:rsidRDefault="00436D0E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160. Анализ контрольной работы. Работа над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ошибками</w:t>
            </w:r>
            <w:proofErr w:type="gram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одведение итогов.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C47045" w:rsidRDefault="00436D0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47045">
              <w:rPr>
                <w:lang w:val="ru-RU"/>
              </w:rPr>
              <w:br/>
            </w:r>
            <w:proofErr w:type="spell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126B6D" w:rsidRPr="00814889" w:rsidTr="00814889">
        <w:trPr>
          <w:trHeight w:hRule="exact" w:val="29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C47045" w:rsidRDefault="00436D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C47045">
              <w:rPr>
                <w:lang w:val="ru-RU"/>
              </w:rPr>
              <w:br/>
            </w: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47045">
              <w:rPr>
                <w:lang w:val="ru-RU"/>
              </w:rPr>
              <w:br/>
            </w:r>
            <w:proofErr w:type="spell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7045">
              <w:rPr>
                <w:lang w:val="ru-RU"/>
              </w:rPr>
              <w:br/>
            </w:r>
            <w:r w:rsidR="008148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26B6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6B6D" w:rsidTr="00814889">
        <w:trPr>
          <w:trHeight w:hRule="exact" w:val="3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 w:rsidTr="00814889">
        <w:trPr>
          <w:trHeight w:hRule="exact" w:val="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 w:rsidTr="00814889">
        <w:trPr>
          <w:trHeight w:hRule="exact" w:val="4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  <w:tr w:rsidR="00126B6D" w:rsidTr="00814889">
        <w:trPr>
          <w:trHeight w:hRule="exact" w:val="4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>
            <w:pPr>
              <w:rPr>
                <w:lang w:val="ru-RU"/>
              </w:rPr>
            </w:pPr>
          </w:p>
          <w:p w:rsidR="00814889" w:rsidRDefault="00814889">
            <w:pPr>
              <w:rPr>
                <w:lang w:val="ru-RU"/>
              </w:rPr>
            </w:pPr>
          </w:p>
          <w:p w:rsidR="00814889" w:rsidRDefault="00814889">
            <w:pPr>
              <w:rPr>
                <w:lang w:val="ru-RU"/>
              </w:rPr>
            </w:pPr>
          </w:p>
          <w:p w:rsidR="00814889" w:rsidRPr="00814889" w:rsidRDefault="00814889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126B6D"/>
        </w:tc>
      </w:tr>
    </w:tbl>
    <w:p w:rsidR="00126B6D" w:rsidRDefault="00126B6D">
      <w:pPr>
        <w:autoSpaceDE w:val="0"/>
        <w:autoSpaceDN w:val="0"/>
        <w:spacing w:after="0" w:line="14" w:lineRule="exact"/>
      </w:pPr>
    </w:p>
    <w:p w:rsidR="00126B6D" w:rsidRDefault="00126B6D">
      <w:pPr>
        <w:sectPr w:rsidR="00126B6D" w:rsidSect="00814889">
          <w:pgSz w:w="11900" w:h="16840"/>
          <w:pgMar w:top="284" w:right="276" w:bottom="142" w:left="666" w:header="720" w:footer="720" w:gutter="0"/>
          <w:cols w:space="720" w:equalWidth="0">
            <w:col w:w="10958" w:space="0"/>
          </w:cols>
          <w:docGrid w:linePitch="360"/>
        </w:sectPr>
      </w:pPr>
    </w:p>
    <w:p w:rsidR="00126B6D" w:rsidRDefault="00126B6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470"/>
        <w:gridCol w:w="732"/>
        <w:gridCol w:w="1620"/>
        <w:gridCol w:w="4730"/>
      </w:tblGrid>
      <w:tr w:rsidR="00126B6D">
        <w:trPr>
          <w:trHeight w:hRule="exact" w:val="80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Pr="00C47045" w:rsidRDefault="00436D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470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6B6D" w:rsidRDefault="00436D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126B6D" w:rsidRPr="00814889" w:rsidRDefault="00126B6D">
      <w:pPr>
        <w:rPr>
          <w:lang w:val="ru-RU"/>
        </w:rPr>
        <w:sectPr w:rsidR="00126B6D" w:rsidRPr="0081488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814889" w:rsidRDefault="00436D0E">
      <w:pPr>
        <w:autoSpaceDE w:val="0"/>
        <w:autoSpaceDN w:val="0"/>
        <w:spacing w:after="0" w:line="230" w:lineRule="auto"/>
        <w:rPr>
          <w:lang w:val="ru-RU"/>
        </w:rPr>
      </w:pPr>
      <w:r w:rsidRPr="0081488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126B6D" w:rsidRPr="00814889" w:rsidRDefault="00436D0E">
      <w:pPr>
        <w:autoSpaceDE w:val="0"/>
        <w:autoSpaceDN w:val="0"/>
        <w:spacing w:before="346" w:after="0" w:line="230" w:lineRule="auto"/>
        <w:rPr>
          <w:lang w:val="ru-RU"/>
        </w:rPr>
      </w:pPr>
      <w:r w:rsidRPr="0081488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26B6D" w:rsidRPr="00C47045" w:rsidRDefault="00436D0E">
      <w:pPr>
        <w:autoSpaceDE w:val="0"/>
        <w:autoSpaceDN w:val="0"/>
        <w:spacing w:before="166" w:after="0" w:line="288" w:lineRule="auto"/>
        <w:ind w:right="1728"/>
        <w:rPr>
          <w:lang w:val="ru-RU"/>
        </w:rPr>
      </w:pP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Бабайцева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В.В. Русский язык: теория. 5-9 </w:t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.: учебник/ </w:t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В.В.Бабайцева</w:t>
      </w:r>
      <w:proofErr w:type="spellEnd"/>
      <w:proofErr w:type="gram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47045">
        <w:rPr>
          <w:lang w:val="ru-RU"/>
        </w:rPr>
        <w:br/>
      </w:r>
      <w:proofErr w:type="spellStart"/>
      <w:proofErr w:type="gram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Л.Д.Чеснокова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. – 3-е изд.;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стереотип. – М.: Дрофа;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2020.;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• Русский язык. Практика. 5 класс: учебник/ </w:t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А.Ю.Купалова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47045">
        <w:rPr>
          <w:lang w:val="ru-RU"/>
        </w:rPr>
        <w:br/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А.П.Еремеева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47045">
        <w:rPr>
          <w:lang w:val="ru-RU"/>
        </w:rPr>
        <w:br/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Г.К.Лидман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-Орлова и </w:t>
      </w:r>
      <w:proofErr w:type="spellStart"/>
      <w:proofErr w:type="gram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др</w:t>
      </w:r>
      <w:proofErr w:type="spellEnd"/>
      <w:proofErr w:type="gram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; под ред. </w:t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А.Ю.Купаловой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. – 3-е изд.;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стереотип. – М.: Дрофа;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2020 с электронным приложением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drofa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.;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• Никитина Е.И. Русский язык. Русская речь. 5 </w:t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.: учебник/ </w:t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Е.И.Никитина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. – 3-е изд.; стереотип. – М.: Дрофа;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2020.;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26B6D" w:rsidRPr="00C47045" w:rsidRDefault="00436D0E">
      <w:pPr>
        <w:autoSpaceDE w:val="0"/>
        <w:autoSpaceDN w:val="0"/>
        <w:spacing w:before="262" w:after="0" w:line="230" w:lineRule="auto"/>
        <w:rPr>
          <w:lang w:val="ru-RU"/>
        </w:rPr>
      </w:pPr>
      <w:r w:rsidRPr="00C4704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26B6D" w:rsidRPr="00C47045" w:rsidRDefault="00436D0E">
      <w:pPr>
        <w:autoSpaceDE w:val="0"/>
        <w:autoSpaceDN w:val="0"/>
        <w:spacing w:before="166" w:after="0" w:line="281" w:lineRule="auto"/>
        <w:rPr>
          <w:lang w:val="ru-RU"/>
        </w:rPr>
      </w:pP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1. Поурочное планирование: к учебному комплексу под ред. </w:t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В.В.Бабайцевой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: Русский язык. </w:t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Тео¬рия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, Русский язык. Практика, Русская речь. 5-9 классы / Купалова А.Ю. и другие. - М: Дрофа, 2018 2. Русский язык: Контрольные и проверочные работы. 5 класс / Комиссарова Л.Ю. - М.: </w:t>
      </w:r>
      <w:r w:rsidRPr="00C47045">
        <w:rPr>
          <w:lang w:val="ru-RU"/>
        </w:rPr>
        <w:br/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Изда¬тельство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АСТ, 2002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3. Методические рекомендации к учебному комплексу по русскому языку. 5 класс. / Под ред.</w:t>
      </w:r>
    </w:p>
    <w:p w:rsidR="00126B6D" w:rsidRPr="00C47045" w:rsidRDefault="00436D0E">
      <w:pPr>
        <w:autoSpaceDE w:val="0"/>
        <w:autoSpaceDN w:val="0"/>
        <w:spacing w:before="70" w:after="0"/>
        <w:ind w:right="288"/>
        <w:rPr>
          <w:lang w:val="ru-RU"/>
        </w:rPr>
      </w:pP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А.Ю.Купаловой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Дрофа, 2020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4. Никитина Е.И. Уроки развития речи. 5 класс. - М.: Дрофа, 2020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5. Шипицына Г.М. Русский язык. Изложение и сочинение. 5 класс. Дидактические материалы. - М.: Дрофа, 2018</w:t>
      </w:r>
    </w:p>
    <w:p w:rsidR="00126B6D" w:rsidRPr="00C47045" w:rsidRDefault="00436D0E">
      <w:pPr>
        <w:autoSpaceDE w:val="0"/>
        <w:autoSpaceDN w:val="0"/>
        <w:spacing w:before="262" w:after="0" w:line="230" w:lineRule="auto"/>
        <w:rPr>
          <w:lang w:val="ru-RU"/>
        </w:rPr>
      </w:pPr>
      <w:r w:rsidRPr="00C4704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26B6D" w:rsidRPr="00C47045" w:rsidRDefault="00436D0E">
      <w:pPr>
        <w:autoSpaceDE w:val="0"/>
        <w:autoSpaceDN w:val="0"/>
        <w:spacing w:before="168" w:after="0"/>
        <w:ind w:right="576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информационной поддержки ЕГЭ </w:t>
      </w:r>
      <w:r w:rsidRPr="00C470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/- Все о русском языке на страницах справочно-информационного портала.</w:t>
      </w:r>
      <w:proofErr w:type="gram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Словари он-</w:t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лайн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126B6D" w:rsidRPr="00C47045" w:rsidRDefault="00436D0E">
      <w:pPr>
        <w:autoSpaceDE w:val="0"/>
        <w:autoSpaceDN w:val="0"/>
        <w:spacing w:before="70" w:after="0" w:line="288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vschool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- виртуальная школа Кирилла и </w:t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(русский 5-6) </w:t>
      </w:r>
      <w:r w:rsidRPr="00C470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som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fio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- сетевое объединение методистов </w:t>
      </w:r>
      <w:r w:rsidRPr="00C470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ug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 -«Учительская газета»</w:t>
      </w:r>
      <w:r w:rsidRPr="00C470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-Российский образовательный портал </w:t>
      </w:r>
      <w:r w:rsidRPr="00C470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 - газета «Первое сентября»</w:t>
      </w:r>
      <w:r w:rsidRPr="00C470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- Все образование Интернета </w:t>
      </w:r>
      <w:r w:rsidRPr="00C470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mediaterra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ruslang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- теория и практика русской орфографии и пунктуации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Международная ассоциация преподавателей русского языка и литературы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mapryal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Навигатор. </w:t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Грамота.ру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navigator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Новый словарь русского язык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rubricon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nsr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_1.</w:t>
      </w:r>
      <w:r>
        <w:rPr>
          <w:rFonts w:ascii="Times New Roman" w:eastAsia="Times New Roman" w:hAnsi="Times New Roman"/>
          <w:color w:val="000000"/>
          <w:sz w:val="24"/>
        </w:rPr>
        <w:t>asp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Ресурсы сайта ФЦИОР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Толковый словарь В.И. Даля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slova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126B6D" w:rsidRPr="00C47045" w:rsidRDefault="00126B6D">
      <w:pPr>
        <w:rPr>
          <w:lang w:val="ru-RU"/>
        </w:rPr>
        <w:sectPr w:rsidR="00126B6D" w:rsidRPr="00C47045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6B6D" w:rsidRPr="00C47045" w:rsidRDefault="00126B6D">
      <w:pPr>
        <w:autoSpaceDE w:val="0"/>
        <w:autoSpaceDN w:val="0"/>
        <w:spacing w:after="96" w:line="220" w:lineRule="exact"/>
        <w:rPr>
          <w:lang w:val="ru-RU"/>
        </w:rPr>
      </w:pPr>
    </w:p>
    <w:p w:rsidR="00126B6D" w:rsidRPr="00C47045" w:rsidRDefault="00436D0E">
      <w:pPr>
        <w:autoSpaceDE w:val="0"/>
        <w:autoSpaceDN w:val="0"/>
        <w:spacing w:after="0" w:line="288" w:lineRule="auto"/>
        <w:rPr>
          <w:lang w:val="ru-RU"/>
        </w:rPr>
      </w:pP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словари. Служба русского языка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slovari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lang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Словарь-справочник русского языка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slovar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boom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Репетитор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repetitor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programms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proofErr w:type="gram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proofErr w:type="gram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наете слово?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mech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msu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apentus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znaete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язык. Тест-экзамены, 9-11 классы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emc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Staff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KNV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otvet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russian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11.</w:t>
      </w:r>
      <w:r>
        <w:rPr>
          <w:rFonts w:ascii="Times New Roman" w:eastAsia="Times New Roman" w:hAnsi="Times New Roman"/>
          <w:color w:val="000000"/>
          <w:sz w:val="24"/>
        </w:rPr>
        <w:t>HTM</w:t>
      </w:r>
      <w:proofErr w:type="gram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Г</w:t>
      </w:r>
      <w:proofErr w:type="gram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оворим по-русски!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echo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msk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headings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speakrus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Словесник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slovesnik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oka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Русское письмо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character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webzone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Редактор.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redactor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045">
        <w:rPr>
          <w:lang w:val="ru-RU"/>
        </w:rPr>
        <w:br/>
      </w:r>
      <w:proofErr w:type="spell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Ономастикон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. Русские фамилии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express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irk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/1000/</w:t>
      </w:r>
      <w:r>
        <w:rPr>
          <w:rFonts w:ascii="Times New Roman" w:eastAsia="Times New Roman" w:hAnsi="Times New Roman"/>
          <w:color w:val="000000"/>
          <w:sz w:val="24"/>
        </w:rPr>
        <w:t>fam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Словесник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slovesnik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Тесты по русскому языку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likbez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Дистанционная поддержка учителей-словесников </w:t>
      </w:r>
      <w:r w:rsidRPr="00C470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ipk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yar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resource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distant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russian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language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письменной речи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likbez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Русское слово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rusword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proofErr w:type="gramStart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роверь себя!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cde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spbstu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test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St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register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proofErr w:type="gram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русской орфографии и пунктуации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anriintern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orfpun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Тесты по пунктуации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repetitor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disp</w:t>
      </w:r>
      <w:proofErr w:type="spellEnd"/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 xml:space="preserve">?2 </w:t>
      </w:r>
    </w:p>
    <w:p w:rsidR="00126B6D" w:rsidRPr="00C47045" w:rsidRDefault="00126B6D">
      <w:pPr>
        <w:rPr>
          <w:lang w:val="ru-RU"/>
        </w:rPr>
        <w:sectPr w:rsidR="00126B6D" w:rsidRPr="00C47045">
          <w:pgSz w:w="11900" w:h="16840"/>
          <w:pgMar w:top="316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126B6D" w:rsidRPr="00C47045" w:rsidRDefault="00126B6D">
      <w:pPr>
        <w:autoSpaceDE w:val="0"/>
        <w:autoSpaceDN w:val="0"/>
        <w:spacing w:after="78" w:line="220" w:lineRule="exact"/>
        <w:rPr>
          <w:lang w:val="ru-RU"/>
        </w:rPr>
      </w:pPr>
    </w:p>
    <w:p w:rsidR="00126B6D" w:rsidRPr="00C47045" w:rsidRDefault="00436D0E">
      <w:pPr>
        <w:autoSpaceDE w:val="0"/>
        <w:autoSpaceDN w:val="0"/>
        <w:spacing w:after="0" w:line="230" w:lineRule="auto"/>
        <w:rPr>
          <w:lang w:val="ru-RU"/>
        </w:rPr>
      </w:pPr>
      <w:r w:rsidRPr="00C4704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26B6D" w:rsidRPr="00C47045" w:rsidRDefault="00436D0E">
      <w:pPr>
        <w:autoSpaceDE w:val="0"/>
        <w:autoSpaceDN w:val="0"/>
        <w:spacing w:before="346" w:after="0" w:line="302" w:lineRule="auto"/>
        <w:ind w:right="3888"/>
        <w:rPr>
          <w:lang w:val="ru-RU"/>
        </w:rPr>
      </w:pPr>
      <w:r w:rsidRPr="00C470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47045">
        <w:rPr>
          <w:lang w:val="ru-RU"/>
        </w:rPr>
        <w:br/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Таблицы, плакаты, словари, портреты, дидактический материал</w:t>
      </w:r>
    </w:p>
    <w:p w:rsidR="00126B6D" w:rsidRPr="00C47045" w:rsidRDefault="00436D0E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C470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C47045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</w:t>
      </w:r>
    </w:p>
    <w:p w:rsidR="00126B6D" w:rsidRPr="00C47045" w:rsidRDefault="00126B6D">
      <w:pPr>
        <w:rPr>
          <w:lang w:val="ru-RU"/>
        </w:rPr>
        <w:sectPr w:rsidR="00126B6D" w:rsidRPr="00C4704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6D0E" w:rsidRPr="00C47045" w:rsidRDefault="00436D0E">
      <w:pPr>
        <w:rPr>
          <w:lang w:val="ru-RU"/>
        </w:rPr>
      </w:pPr>
    </w:p>
    <w:sectPr w:rsidR="00436D0E" w:rsidRPr="00C4704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26B6D"/>
    <w:rsid w:val="0015074B"/>
    <w:rsid w:val="0029639D"/>
    <w:rsid w:val="00326F90"/>
    <w:rsid w:val="00436D0E"/>
    <w:rsid w:val="00627749"/>
    <w:rsid w:val="007200EC"/>
    <w:rsid w:val="00814889"/>
    <w:rsid w:val="008E55FF"/>
    <w:rsid w:val="00AA1D8D"/>
    <w:rsid w:val="00B47730"/>
    <w:rsid w:val="00C47045"/>
    <w:rsid w:val="00CB0664"/>
    <w:rsid w:val="00F7404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1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14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1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14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16A5D-CA51-4239-A364-2A9634C0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61</Pages>
  <Words>13912</Words>
  <Characters>79299</Characters>
  <Application>Microsoft Office Word</Application>
  <DocSecurity>0</DocSecurity>
  <Lines>660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LUYDMILA OSIPOVA</cp:lastModifiedBy>
  <cp:revision>5</cp:revision>
  <cp:lastPrinted>2022-10-30T11:05:00Z</cp:lastPrinted>
  <dcterms:created xsi:type="dcterms:W3CDTF">2022-10-02T11:53:00Z</dcterms:created>
  <dcterms:modified xsi:type="dcterms:W3CDTF">2022-10-30T11:06:00Z</dcterms:modified>
</cp:coreProperties>
</file>