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E0" w:rsidRDefault="00F26EE0" w:rsidP="00F26E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E0" w:rsidRDefault="00F26EE0" w:rsidP="00F26E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E0" w:rsidRPr="00E10F9A" w:rsidRDefault="00F26EE0" w:rsidP="00F26E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3</w:t>
      </w:r>
    </w:p>
    <w:p w:rsidR="00F26EE0" w:rsidRPr="00E10F9A" w:rsidRDefault="007F0CD0" w:rsidP="00F26E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«Программа Занкова</w:t>
      </w:r>
      <w:r w:rsidR="00F26EE0"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26EE0" w:rsidRPr="00E10F9A" w:rsidRDefault="00E23F41" w:rsidP="000C6F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4F3E7C"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Юркина С.В.</w:t>
      </w:r>
      <w:r w:rsidR="004F3E7C"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МАОУ «СОШ №43» г. Сыктывкар</w:t>
      </w:r>
    </w:p>
    <w:p w:rsidR="009F681E" w:rsidRPr="00E10F9A" w:rsidRDefault="00161857" w:rsidP="000C6F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9F681E"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r w:rsidR="009F681E"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 ОБОЗНАЧАТЬ ЗВУК [ы] ПОСЛЕ ЗВУКА [ц</w:t>
      </w:r>
      <w:bookmarkEnd w:id="0"/>
      <w:r w:rsidR="009F681E"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]» </w:t>
      </w:r>
    </w:p>
    <w:p w:rsidR="000C6F73" w:rsidRPr="00E10F9A" w:rsidRDefault="000C6F73" w:rsidP="000C6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="009F681E"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10F9A">
        <w:rPr>
          <w:rFonts w:ascii="Times New Roman" w:hAnsi="Times New Roman" w:cs="Times New Roman"/>
          <w:sz w:val="24"/>
          <w:szCs w:val="24"/>
        </w:rPr>
        <w:t>Урок «открытия» нового знания</w:t>
      </w:r>
    </w:p>
    <w:p w:rsidR="000C6F73" w:rsidRPr="00E10F9A" w:rsidRDefault="000C6F73" w:rsidP="000C6F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10F9A">
        <w:rPr>
          <w:rFonts w:ascii="Times New Roman" w:hAnsi="Times New Roman" w:cs="Times New Roman"/>
          <w:sz w:val="24"/>
          <w:szCs w:val="24"/>
        </w:rPr>
        <w:t xml:space="preserve">Сформировать правило правописания </w:t>
      </w:r>
      <w:r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букв “ы-и” после “ц”</w:t>
      </w:r>
    </w:p>
    <w:p w:rsidR="000C6F73" w:rsidRPr="00E10F9A" w:rsidRDefault="000C6F73" w:rsidP="000C6F7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2823BC" w:rsidRPr="00E10F9A" w:rsidRDefault="002823BC" w:rsidP="00725EC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725EC4"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амостоятел</w:t>
      </w:r>
      <w:r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ьно </w:t>
      </w:r>
      <w:r w:rsidR="00DC6696"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</w:t>
      </w:r>
      <w:r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тему и цель урока</w:t>
      </w:r>
      <w:r w:rsidR="00DC6696"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6696" w:rsidRPr="00E10F9A" w:rsidRDefault="002823BC" w:rsidP="000C2BF3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</w:t>
      </w:r>
      <w:r w:rsidR="00DC6696"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мостоятельно планировать учебную</w:t>
      </w:r>
      <w:r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</w:t>
      </w:r>
      <w:r w:rsidR="00725EC4"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уроке</w:t>
      </w:r>
      <w:r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искать пути её выполнения на уроке.</w:t>
      </w:r>
    </w:p>
    <w:p w:rsidR="000C2BF3" w:rsidRPr="00E10F9A" w:rsidRDefault="000C2BF3" w:rsidP="000C2BF3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</w:r>
    </w:p>
    <w:p w:rsidR="000C2BF3" w:rsidRPr="00E10F9A" w:rsidRDefault="000C2BF3" w:rsidP="000C2BF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Сравнивать работу с эталоном, находить различия, анализировать ошибки и исправлять их.</w:t>
      </w:r>
    </w:p>
    <w:p w:rsidR="00755B53" w:rsidRPr="00E10F9A" w:rsidRDefault="00755B53" w:rsidP="00755B5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Слушать и понимать других, высказывать свою точку зрения.</w:t>
      </w:r>
    </w:p>
    <w:p w:rsidR="00755B53" w:rsidRPr="00E10F9A" w:rsidRDefault="00755B53" w:rsidP="00755B5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Учиться работать в паре, в группе, индивидуально.</w:t>
      </w:r>
    </w:p>
    <w:p w:rsidR="00DC6696" w:rsidRPr="00E10F9A" w:rsidRDefault="00DC6696" w:rsidP="00725EC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F9A">
        <w:rPr>
          <w:rFonts w:ascii="Times New Roman" w:hAnsi="Times New Roman" w:cs="Times New Roman"/>
          <w:sz w:val="24"/>
          <w:szCs w:val="24"/>
        </w:rPr>
        <w:t>Формировать интерес к учению.</w:t>
      </w:r>
    </w:p>
    <w:p w:rsidR="00161857" w:rsidRPr="00E10F9A" w:rsidRDefault="00161857" w:rsidP="00161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755B53" w:rsidRPr="00E10F9A" w:rsidRDefault="00755B53" w:rsidP="00161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B53" w:rsidRPr="00E10F9A" w:rsidRDefault="00755B53" w:rsidP="00755B53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Мультимедиа, Презентация «Учимся обозначать звук [ы] после звука [ц]»</w:t>
      </w:r>
    </w:p>
    <w:p w:rsidR="00996A1B" w:rsidRPr="00E10F9A" w:rsidRDefault="00851815" w:rsidP="007F0CD0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язык»: </w:t>
      </w:r>
      <w:r w:rsidR="00E23F41"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3 класса: В 2 ч.: Издательство  «Учебная литература: Издательский дом «Федоров», 2012.</w:t>
      </w:r>
    </w:p>
    <w:p w:rsidR="00161857" w:rsidRPr="00E10F9A" w:rsidRDefault="00161857" w:rsidP="00755B53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Ожегов «Толковый словарь русского языка»</w:t>
      </w:r>
    </w:p>
    <w:p w:rsidR="00755B53" w:rsidRPr="00E10F9A" w:rsidRDefault="00755B53" w:rsidP="00755B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планирования УД</w:t>
      </w:r>
    </w:p>
    <w:p w:rsidR="00755B53" w:rsidRPr="00E10F9A" w:rsidRDefault="00755B53" w:rsidP="00755B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</w:t>
      </w:r>
    </w:p>
    <w:p w:rsidR="004C68B6" w:rsidRPr="00E10F9A" w:rsidRDefault="00755B53" w:rsidP="004C68B6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</w:p>
    <w:p w:rsidR="00C572B1" w:rsidRPr="00E10F9A" w:rsidRDefault="004C68B6" w:rsidP="00E10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C68B6" w:rsidRPr="00E10F9A" w:rsidRDefault="004C68B6" w:rsidP="004C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8B6" w:rsidRPr="00E10F9A" w:rsidRDefault="004C68B6" w:rsidP="004C68B6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(2 слайд) </w:t>
      </w:r>
      <w:r w:rsidR="006A1278" w:rsidRPr="00E10F9A">
        <w:rPr>
          <w:rFonts w:ascii="Times New Roman" w:hAnsi="Times New Roman" w:cs="Times New Roman"/>
          <w:b/>
          <w:sz w:val="24"/>
          <w:szCs w:val="24"/>
        </w:rPr>
        <w:t>Мотивация на деятельность</w:t>
      </w:r>
    </w:p>
    <w:p w:rsidR="004C68B6" w:rsidRPr="00E10F9A" w:rsidRDefault="004C68B6" w:rsidP="004C68B6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C68B6" w:rsidRPr="00E10F9A" w:rsidRDefault="004C68B6" w:rsidP="004C68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Здравствуйте, дети! Я рада вас видеть. Сегодня необычный урок русского языка для вас и для меня. Поприветствуйте гостей. Не стесняйтесь, отвечайте. Я желаю вам успехов в изучении нового материала. Надеюсь на ваше понимание и сотрудничество.</w:t>
      </w:r>
    </w:p>
    <w:p w:rsidR="004C68B6" w:rsidRPr="00E10F9A" w:rsidRDefault="004C68B6" w:rsidP="004C68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Повернитесь друг к другу, улыбнитесь, мысленно пожелайте друг другу успеха.</w:t>
      </w:r>
    </w:p>
    <w:p w:rsidR="004C68B6" w:rsidRPr="00E10F9A" w:rsidRDefault="004C68B6" w:rsidP="004C68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68B6" w:rsidRPr="00E10F9A" w:rsidRDefault="004C68B6" w:rsidP="004C68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Мы сюда пришли учиться,</w:t>
      </w:r>
    </w:p>
    <w:p w:rsidR="004C68B6" w:rsidRPr="00E10F9A" w:rsidRDefault="004C68B6" w:rsidP="004C68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Не лениться, а трудиться.</w:t>
      </w:r>
    </w:p>
    <w:p w:rsidR="004C68B6" w:rsidRPr="00E10F9A" w:rsidRDefault="004C68B6" w:rsidP="004C68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Работать будет старательно,</w:t>
      </w:r>
    </w:p>
    <w:p w:rsidR="004C68B6" w:rsidRPr="00E10F9A" w:rsidRDefault="004C68B6" w:rsidP="00DF636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Слушать будем внимательно.</w:t>
      </w:r>
    </w:p>
    <w:p w:rsidR="004C68B6" w:rsidRPr="00E10F9A" w:rsidRDefault="004C68B6" w:rsidP="004C68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Перед началом работы вспомним правила посадки за партой.</w:t>
      </w:r>
      <w:r w:rsidRPr="00E10F9A">
        <w:rPr>
          <w:b/>
          <w:sz w:val="24"/>
          <w:szCs w:val="24"/>
        </w:rPr>
        <w:t xml:space="preserve"> </w:t>
      </w:r>
      <w:r w:rsidR="006A1278" w:rsidRPr="00E10F9A">
        <w:rPr>
          <w:rFonts w:ascii="Times New Roman" w:hAnsi="Times New Roman" w:cs="Times New Roman"/>
          <w:b/>
          <w:sz w:val="24"/>
          <w:szCs w:val="24"/>
        </w:rPr>
        <w:t>(3</w:t>
      </w:r>
      <w:r w:rsidRPr="00E10F9A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161857" w:rsidRPr="00E10F9A" w:rsidRDefault="00161857">
      <w:pPr>
        <w:rPr>
          <w:rFonts w:ascii="Times New Roman" w:hAnsi="Times New Roman" w:cs="Times New Roman"/>
          <w:sz w:val="24"/>
          <w:szCs w:val="24"/>
        </w:rPr>
      </w:pPr>
    </w:p>
    <w:p w:rsidR="004C68B6" w:rsidRPr="00E10F9A" w:rsidRDefault="006A1278" w:rsidP="004362FB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Минутка чистописания (4 слайд)</w:t>
      </w:r>
    </w:p>
    <w:p w:rsidR="004362FB" w:rsidRPr="00E10F9A" w:rsidRDefault="004362FB" w:rsidP="004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Зачем мы проводим минутку чистописания?  (Ответы детей)</w:t>
      </w:r>
    </w:p>
    <w:p w:rsidR="004362FB" w:rsidRPr="00E10F9A" w:rsidRDefault="004362FB" w:rsidP="004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Назови букву, которая обозначает один звук. Этот звук согласный, глухой, непарный,</w:t>
      </w:r>
    </w:p>
    <w:p w:rsidR="006A1278" w:rsidRPr="00E10F9A" w:rsidRDefault="004362FB" w:rsidP="004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всегда твёрдый.  (Буква Ц)</w:t>
      </w:r>
      <w:r w:rsidR="006A1278" w:rsidRPr="00E10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2FB" w:rsidRPr="00E10F9A" w:rsidRDefault="006A1278" w:rsidP="0012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Прописываем букву Ц по образцу. Затем прописываем слоги с буквой Ц.</w:t>
      </w:r>
      <w:r w:rsidR="004362FB" w:rsidRPr="00E10F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362FB" w:rsidRPr="00E10F9A" w:rsidRDefault="006A1278" w:rsidP="006A1278">
      <w:pPr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4362FB" w:rsidRPr="00E10F9A">
        <w:rPr>
          <w:rFonts w:ascii="Times New Roman" w:hAnsi="Times New Roman" w:cs="Times New Roman"/>
          <w:noProof/>
          <w:sz w:val="24"/>
          <w:szCs w:val="24"/>
          <w:bdr w:val="thinThickSmallGap" w:sz="24" w:space="0" w:color="auto" w:frame="1"/>
          <w:shd w:val="clear" w:color="auto" w:fill="000000" w:themeFill="text1"/>
          <w:lang w:eastAsia="ru-RU"/>
        </w:rPr>
        <w:drawing>
          <wp:inline distT="0" distB="0" distL="0" distR="0">
            <wp:extent cx="1562100" cy="1163918"/>
            <wp:effectExtent l="0" t="0" r="0" b="0"/>
            <wp:docPr id="2" name="Рисунок 2" descr="D:\РАБОЧИЙ СТОЛ\РАБОТА\ФГОС\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АБОТА\ФГОС\c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09" cy="116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2FB" w:rsidRPr="00E10F9A">
        <w:rPr>
          <w:rFonts w:ascii="Times New Roman" w:hAnsi="Times New Roman" w:cs="Times New Roman"/>
          <w:sz w:val="24"/>
          <w:szCs w:val="24"/>
        </w:rPr>
        <w:t xml:space="preserve">     </w:t>
      </w:r>
      <w:r w:rsidR="004362FB" w:rsidRPr="00E10F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245888"/>
            <wp:effectExtent l="0" t="0" r="0" b="0"/>
            <wp:docPr id="3" name="Рисунок 3" descr="D:\РАБОЧИЙ СТОЛ\РАБОТА\ФГОС\сл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РАБОТА\ФГОС\слог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78" cy="125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42" w:rsidRPr="00E10F9A" w:rsidRDefault="00124042" w:rsidP="001240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F9A">
        <w:rPr>
          <w:rFonts w:ascii="Times New Roman" w:hAnsi="Times New Roman" w:cs="Times New Roman"/>
          <w:b/>
          <w:i/>
          <w:sz w:val="24"/>
          <w:szCs w:val="24"/>
        </w:rPr>
        <w:t>Цц</w:t>
      </w:r>
    </w:p>
    <w:p w:rsidR="00124042" w:rsidRPr="00E10F9A" w:rsidRDefault="00124042" w:rsidP="001240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F9A">
        <w:rPr>
          <w:rFonts w:ascii="Times New Roman" w:hAnsi="Times New Roman" w:cs="Times New Roman"/>
          <w:b/>
          <w:i/>
          <w:sz w:val="24"/>
          <w:szCs w:val="24"/>
        </w:rPr>
        <w:t>ца ци це цу цы цо</w:t>
      </w:r>
    </w:p>
    <w:p w:rsidR="00124042" w:rsidRPr="00E10F9A" w:rsidRDefault="00124042" w:rsidP="001240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1857" w:rsidRPr="00E10F9A" w:rsidRDefault="006A1278" w:rsidP="00124042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Словарная работа (5 слайд)</w:t>
      </w:r>
    </w:p>
    <w:p w:rsidR="00124042" w:rsidRPr="00E10F9A" w:rsidRDefault="00124042" w:rsidP="00124042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1278" w:rsidRPr="00E10F9A" w:rsidRDefault="006A1278" w:rsidP="0012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Картинный диктант. Смотрим на изображения предметов и записываем их названия.</w:t>
      </w:r>
    </w:p>
    <w:p w:rsidR="006A1278" w:rsidRPr="00E10F9A" w:rsidRDefault="006A1278" w:rsidP="0012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Самопроверка. </w:t>
      </w:r>
    </w:p>
    <w:p w:rsidR="00DF636B" w:rsidRPr="00E10F9A" w:rsidRDefault="00DF636B" w:rsidP="0012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278" w:rsidRPr="00E10F9A" w:rsidRDefault="006A1278" w:rsidP="001240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F9A">
        <w:rPr>
          <w:rFonts w:ascii="Times New Roman" w:hAnsi="Times New Roman" w:cs="Times New Roman"/>
          <w:b/>
          <w:i/>
          <w:sz w:val="24"/>
          <w:szCs w:val="24"/>
        </w:rPr>
        <w:t>Огурец, месяц, лестница, заяц, пшеница.</w:t>
      </w:r>
    </w:p>
    <w:p w:rsidR="00124042" w:rsidRPr="00E10F9A" w:rsidRDefault="00124042" w:rsidP="0012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Что общего заметили в этих словах?  (Ответы детей)</w:t>
      </w:r>
    </w:p>
    <w:p w:rsidR="00124042" w:rsidRPr="00E10F9A" w:rsidRDefault="00124042" w:rsidP="001240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1857" w:rsidRPr="00E10F9A" w:rsidRDefault="006A1278" w:rsidP="00124042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Правописание (6 слайд)</w:t>
      </w:r>
      <w:r w:rsidR="00124042" w:rsidRPr="00E10F9A">
        <w:rPr>
          <w:rFonts w:ascii="Times New Roman" w:hAnsi="Times New Roman" w:cs="Times New Roman"/>
          <w:b/>
          <w:sz w:val="24"/>
          <w:szCs w:val="24"/>
        </w:rPr>
        <w:t xml:space="preserve"> Постановка проблемы</w:t>
      </w:r>
    </w:p>
    <w:p w:rsidR="00124042" w:rsidRPr="00E10F9A" w:rsidRDefault="00124042" w:rsidP="00124042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24042" w:rsidRPr="00E10F9A" w:rsidRDefault="00124042" w:rsidP="0012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Определи, какая буква пропущена и на какое правило.</w:t>
      </w:r>
      <w:r w:rsidR="00517189"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(Ответы детей)</w:t>
      </w:r>
    </w:p>
    <w:p w:rsidR="00124042" w:rsidRPr="00E10F9A" w:rsidRDefault="00124042" w:rsidP="0012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42" w:rsidRPr="00E10F9A" w:rsidRDefault="00124042" w:rsidP="001240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Гла.кий</w:t>
      </w:r>
    </w:p>
    <w:p w:rsidR="00124042" w:rsidRPr="00E10F9A" w:rsidRDefault="00124042" w:rsidP="001240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Выб.жал</w:t>
      </w:r>
    </w:p>
    <w:p w:rsidR="00124042" w:rsidRPr="00E10F9A" w:rsidRDefault="00124042" w:rsidP="001240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Грус.ный</w:t>
      </w:r>
    </w:p>
    <w:p w:rsidR="00124042" w:rsidRPr="00E10F9A" w:rsidRDefault="00124042" w:rsidP="001240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П.лёт</w:t>
      </w:r>
    </w:p>
    <w:p w:rsidR="00124042" w:rsidRPr="00E10F9A" w:rsidRDefault="00124042" w:rsidP="001240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Мал.нький</w:t>
      </w:r>
    </w:p>
    <w:p w:rsidR="00124042" w:rsidRPr="00E10F9A" w:rsidRDefault="00124042" w:rsidP="001240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Инфекц.я</w:t>
      </w:r>
    </w:p>
    <w:p w:rsidR="00124042" w:rsidRPr="00E10F9A" w:rsidRDefault="00124042" w:rsidP="0012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57" w:rsidRPr="00E10F9A" w:rsidRDefault="00124042" w:rsidP="0051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возникла трудность</w:t>
      </w:r>
      <w:r w:rsidR="00517189"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последнем слове</w:t>
      </w: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? В чём особенность звука [ц]?</w:t>
      </w:r>
      <w:r w:rsidR="00517189"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ли мы правило, которым могли бы воспользоваться?</w:t>
      </w:r>
      <w:r w:rsidR="00517189" w:rsidRPr="00E10F9A">
        <w:rPr>
          <w:sz w:val="24"/>
          <w:szCs w:val="24"/>
        </w:rPr>
        <w:t xml:space="preserve"> </w:t>
      </w:r>
      <w:r w:rsidR="00517189"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517189" w:rsidRPr="00E10F9A" w:rsidRDefault="00517189" w:rsidP="0051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89" w:rsidRPr="00E10F9A" w:rsidRDefault="00517189" w:rsidP="00517189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темы урока (7-8 слайды)</w:t>
      </w:r>
    </w:p>
    <w:p w:rsidR="00517189" w:rsidRPr="00E10F9A" w:rsidRDefault="00517189" w:rsidP="00517189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189" w:rsidRPr="00E10F9A" w:rsidRDefault="00517189" w:rsidP="0051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 записаны пары слов, прочитайте их.</w:t>
      </w:r>
    </w:p>
    <w:p w:rsidR="00517189" w:rsidRPr="00E10F9A" w:rsidRDefault="00517189" w:rsidP="00517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189" w:rsidRPr="00E10F9A" w:rsidRDefault="00517189" w:rsidP="00517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цирк – цырк</w:t>
      </w:r>
    </w:p>
    <w:p w:rsidR="00517189" w:rsidRPr="00E10F9A" w:rsidRDefault="00517189" w:rsidP="00517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синици – синицы</w:t>
      </w:r>
    </w:p>
    <w:p w:rsidR="00517189" w:rsidRPr="00E10F9A" w:rsidRDefault="00517189" w:rsidP="00517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станция – станцыя</w:t>
      </w:r>
    </w:p>
    <w:p w:rsidR="00517189" w:rsidRPr="00E10F9A" w:rsidRDefault="00517189" w:rsidP="00517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цыган – циган</w:t>
      </w:r>
    </w:p>
    <w:p w:rsidR="00594D8E" w:rsidRPr="00E10F9A" w:rsidRDefault="00594D8E" w:rsidP="00517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7189" w:rsidRPr="00E10F9A" w:rsidRDefault="00517189" w:rsidP="0051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слова записаны парами?</w:t>
      </w:r>
    </w:p>
    <w:p w:rsidR="00517189" w:rsidRPr="00E10F9A" w:rsidRDefault="00517189" w:rsidP="0051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вас в данный момент запись этих слов вызывает затруднение? Почему?</w:t>
      </w:r>
    </w:p>
    <w:p w:rsidR="00517189" w:rsidRPr="00E10F9A" w:rsidRDefault="00517189" w:rsidP="0051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каких частях слова неясное н</w:t>
      </w:r>
      <w:r w:rsidR="00594D8E"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аписание и после, какого именно</w:t>
      </w: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звука?</w:t>
      </w:r>
    </w:p>
    <w:p w:rsidR="00517189" w:rsidRPr="00E10F9A" w:rsidRDefault="00517189" w:rsidP="0051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</w:t>
      </w:r>
      <w:r w:rsidR="00594D8E"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называться тема сегодняшнего урока?</w:t>
      </w:r>
    </w:p>
    <w:p w:rsidR="00517189" w:rsidRPr="00E10F9A" w:rsidRDefault="00517189" w:rsidP="0051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 мыслями, чему мы можем научиться на этом уроке?</w:t>
      </w:r>
      <w:r w:rsidR="00594D8E" w:rsidRPr="00E10F9A">
        <w:rPr>
          <w:sz w:val="24"/>
          <w:szCs w:val="24"/>
        </w:rPr>
        <w:t xml:space="preserve"> </w:t>
      </w:r>
      <w:r w:rsidR="00594D8E"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161857" w:rsidRPr="00E10F9A" w:rsidRDefault="00161857" w:rsidP="00161857">
      <w:pPr>
        <w:rPr>
          <w:rFonts w:ascii="Times New Roman" w:hAnsi="Times New Roman" w:cs="Times New Roman"/>
          <w:sz w:val="24"/>
          <w:szCs w:val="24"/>
        </w:rPr>
      </w:pPr>
    </w:p>
    <w:p w:rsidR="00161857" w:rsidRPr="00E10F9A" w:rsidRDefault="00CD4733" w:rsidP="00CD4733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Планирование учебной деятельности (9-10 слайды)</w:t>
      </w:r>
    </w:p>
    <w:p w:rsidR="009F681E" w:rsidRPr="00E10F9A" w:rsidRDefault="00CD4733" w:rsidP="00CD4733">
      <w:pPr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Давайте составим план изучения новой темы. Кто желает на доске обозначить последовательность нашей работы, используя карточки?</w:t>
      </w:r>
    </w:p>
    <w:p w:rsidR="00CD4733" w:rsidRPr="00E10F9A" w:rsidRDefault="009A4CDB" w:rsidP="00C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113665</wp:posOffset>
                </wp:positionV>
                <wp:extent cx="914400" cy="371475"/>
                <wp:effectExtent l="0" t="0" r="19050" b="28575"/>
                <wp:wrapNone/>
                <wp:docPr id="1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33" w:rsidRDefault="00CD4733" w:rsidP="00CD4733">
                            <w:r>
                              <w:t>Ц</w:t>
                            </w:r>
                            <w:r>
                              <w:rPr>
                                <w:color w:val="FF0000"/>
                              </w:rPr>
                              <w:t>Ы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color w:val="FF0000"/>
                              </w:rPr>
                              <w:t xml:space="preserve">? </w:t>
                            </w:r>
                            <w:r>
                              <w:t xml:space="preserve"> Ц</w:t>
                            </w:r>
                            <w:r>
                              <w:rPr>
                                <w:color w:val="FF0000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56.4pt;margin-top:8.95pt;width:1in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">
                <v:textbox>
                  <w:txbxContent>
                    <w:p w:rsidR="00CD4733" w:rsidRDefault="00CD4733" w:rsidP="00CD4733">
                      <w:r>
                        <w:t>Ц</w:t>
                      </w:r>
                      <w:r>
                        <w:rPr>
                          <w:color w:val="FF0000"/>
                        </w:rPr>
                        <w:t>Ы</w:t>
                      </w:r>
                      <w:r>
                        <w:t xml:space="preserve">  </w:t>
                      </w:r>
                      <w:r>
                        <w:rPr>
                          <w:color w:val="FF0000"/>
                        </w:rPr>
                        <w:t xml:space="preserve">? </w:t>
                      </w:r>
                      <w:r>
                        <w:t xml:space="preserve"> Ц</w:t>
                      </w:r>
                      <w:r>
                        <w:rPr>
                          <w:color w:val="FF0000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CD4733" w:rsidRPr="00E10F9A" w:rsidRDefault="009A4CDB" w:rsidP="00C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134620</wp:posOffset>
                </wp:positionV>
                <wp:extent cx="914400" cy="336550"/>
                <wp:effectExtent l="0" t="0" r="19050" b="25400"/>
                <wp:wrapNone/>
                <wp:docPr id="11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33" w:rsidRDefault="00CD4733" w:rsidP="00CD4733">
                            <w:r>
                              <w:t>Оцениваю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283.2pt;margin-top:10.6pt;width:1in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">
                <v:textbox>
                  <w:txbxContent>
                    <w:p w:rsidR="00CD4733" w:rsidRDefault="00CD4733" w:rsidP="00CD4733">
                      <w:r>
                        <w:t>Оцениваю</w:t>
                      </w:r>
                    </w:p>
                  </w:txbxContent>
                </v:textbox>
              </v:rect>
            </w:pict>
          </mc:Fallback>
        </mc:AlternateContent>
      </w:r>
    </w:p>
    <w:p w:rsidR="00CD4733" w:rsidRPr="00E10F9A" w:rsidRDefault="009A4CDB" w:rsidP="00C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289560</wp:posOffset>
                </wp:positionV>
                <wp:extent cx="914400" cy="336550"/>
                <wp:effectExtent l="0" t="0" r="19050" b="25400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33" w:rsidRDefault="00CD4733" w:rsidP="00CD4733">
                            <w:r>
                              <w:t>Проверяю сея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210pt;margin-top:22.8pt;width:1in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">
                <v:textbox>
                  <w:txbxContent>
                    <w:p w:rsidR="00CD4733" w:rsidRDefault="00CD4733" w:rsidP="00CD4733">
                      <w:r>
                        <w:t>Проверяю сея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619760</wp:posOffset>
                </wp:positionV>
                <wp:extent cx="914400" cy="336550"/>
                <wp:effectExtent l="0" t="0" r="19050" b="25400"/>
                <wp:wrapNone/>
                <wp:docPr id="9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33" w:rsidRDefault="00CD4733" w:rsidP="00CD4733">
                            <w:r>
                              <w:t>Применяю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138pt;margin-top:48.8pt;width:1in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">
                <v:textbox>
                  <w:txbxContent>
                    <w:p w:rsidR="00CD4733" w:rsidRDefault="00CD4733" w:rsidP="00CD4733">
                      <w:r>
                        <w:t>Применяю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949960</wp:posOffset>
                </wp:positionV>
                <wp:extent cx="914400" cy="336550"/>
                <wp:effectExtent l="0" t="0" r="19050" b="2540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33" w:rsidRDefault="00CD4733" w:rsidP="00CD4733">
                            <w:r>
                              <w:t>Наблюда</w:t>
                            </w:r>
                            <w:r w:rsidRPr="00CD4733">
                              <w:t>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66pt;margin-top:74.8pt;width:1in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">
                <v:textbox>
                  <w:txbxContent>
                    <w:p w:rsidR="00CD4733" w:rsidRDefault="00CD4733" w:rsidP="00CD4733">
                      <w:r>
                        <w:t>Наблюда</w:t>
                      </w:r>
                      <w:r w:rsidRPr="00CD4733">
                        <w:t>ю</w:t>
                      </w:r>
                    </w:p>
                  </w:txbxContent>
                </v:textbox>
              </v:rect>
            </w:pict>
          </mc:Fallback>
        </mc:AlternateContent>
      </w:r>
    </w:p>
    <w:p w:rsidR="00CD4733" w:rsidRPr="00E10F9A" w:rsidRDefault="00CD4733" w:rsidP="00C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33" w:rsidRPr="00E10F9A" w:rsidRDefault="00CD4733" w:rsidP="00C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33" w:rsidRPr="00E10F9A" w:rsidRDefault="00CD4733" w:rsidP="00C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33" w:rsidRPr="00E10F9A" w:rsidRDefault="00CD4733" w:rsidP="00C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33" w:rsidRPr="00E10F9A" w:rsidRDefault="00CD4733" w:rsidP="00C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33" w:rsidRPr="00E10F9A" w:rsidRDefault="00CD4733" w:rsidP="00C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33" w:rsidRPr="00E10F9A" w:rsidRDefault="009A4CDB" w:rsidP="00CD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62230</wp:posOffset>
                </wp:positionV>
                <wp:extent cx="1038225" cy="336550"/>
                <wp:effectExtent l="0" t="0" r="28575" b="254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EC" w:rsidRDefault="00EA02EC" w:rsidP="00EA02EC">
                            <w:r>
                              <w:t>Что изуча</w:t>
                            </w:r>
                            <w:r w:rsidRPr="00CD4733">
                              <w:t>ю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6.1pt;margin-top:4.9pt;width:81.75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">
                <v:textbox>
                  <w:txbxContent>
                    <w:p w:rsidR="00EA02EC" w:rsidRDefault="00EA02EC" w:rsidP="00EA02EC">
                      <w:r>
                        <w:t>Что изуча</w:t>
                      </w:r>
                      <w:r w:rsidRPr="00CD4733">
                        <w:t>ю</w:t>
                      </w: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CD4733" w:rsidRPr="00E10F9A" w:rsidRDefault="00CD4733" w:rsidP="00CD4733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733" w:rsidRPr="00E10F9A" w:rsidRDefault="00CD4733" w:rsidP="00CD4733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33" w:rsidRPr="00E10F9A" w:rsidRDefault="00CD4733" w:rsidP="00CD4733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33" w:rsidRPr="00E10F9A" w:rsidRDefault="004C0D13" w:rsidP="004C0D13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Изучение новой темы (11 слайд)</w:t>
      </w:r>
    </w:p>
    <w:p w:rsidR="00026E13" w:rsidRPr="00E10F9A" w:rsidRDefault="00E23F41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Открываем учебник на с. 39</w:t>
      </w:r>
      <w:r w:rsidR="004C0D13" w:rsidRPr="00E10F9A">
        <w:rPr>
          <w:rFonts w:ascii="Times New Roman" w:hAnsi="Times New Roman" w:cs="Times New Roman"/>
          <w:sz w:val="24"/>
          <w:szCs w:val="24"/>
        </w:rPr>
        <w:t>. Давай подумаем.</w:t>
      </w:r>
      <w:r w:rsidR="00DC3726" w:rsidRPr="00E10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726" w:rsidRPr="00E10F9A" w:rsidRDefault="00026E13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 </w:t>
      </w:r>
      <w:r w:rsidR="00DC3726" w:rsidRPr="00E10F9A">
        <w:rPr>
          <w:rFonts w:ascii="Times New Roman" w:hAnsi="Times New Roman" w:cs="Times New Roman"/>
          <w:sz w:val="24"/>
          <w:szCs w:val="24"/>
        </w:rPr>
        <w:t>Перед вами 3 столбика слов:</w:t>
      </w:r>
    </w:p>
    <w:p w:rsidR="00DC3726" w:rsidRPr="00E10F9A" w:rsidRDefault="00DC3726" w:rsidP="00772A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F9A">
        <w:rPr>
          <w:rFonts w:ascii="Times New Roman" w:hAnsi="Times New Roman" w:cs="Times New Roman"/>
          <w:b/>
          <w:i/>
          <w:sz w:val="24"/>
          <w:szCs w:val="24"/>
        </w:rPr>
        <w:t>цирк                                  синицы                             секция</w:t>
      </w:r>
    </w:p>
    <w:p w:rsidR="00DC3726" w:rsidRPr="00E10F9A" w:rsidRDefault="00DC3726" w:rsidP="00772A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F9A">
        <w:rPr>
          <w:rFonts w:ascii="Times New Roman" w:hAnsi="Times New Roman" w:cs="Times New Roman"/>
          <w:b/>
          <w:i/>
          <w:sz w:val="24"/>
          <w:szCs w:val="24"/>
        </w:rPr>
        <w:t>циркуль                            скворцы                            акация</w:t>
      </w:r>
    </w:p>
    <w:p w:rsidR="004C0D13" w:rsidRPr="00E10F9A" w:rsidRDefault="00DC3726" w:rsidP="00772A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F9A">
        <w:rPr>
          <w:rFonts w:ascii="Times New Roman" w:hAnsi="Times New Roman" w:cs="Times New Roman"/>
          <w:b/>
          <w:i/>
          <w:sz w:val="24"/>
          <w:szCs w:val="24"/>
        </w:rPr>
        <w:t>цифра</w:t>
      </w:r>
      <w:r w:rsidRPr="00E10F9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птенцы                            станция</w:t>
      </w:r>
    </w:p>
    <w:p w:rsidR="004C0D13" w:rsidRPr="00E10F9A" w:rsidRDefault="004C0D13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DC3726" w:rsidRPr="00E10F9A" w:rsidRDefault="00DC3726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Проверка. </w:t>
      </w:r>
    </w:p>
    <w:p w:rsidR="00DC3726" w:rsidRPr="00E10F9A" w:rsidRDefault="00DC3726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Пр</w:t>
      </w:r>
      <w:r w:rsidR="00772A2D" w:rsidRPr="00E10F9A">
        <w:rPr>
          <w:rFonts w:ascii="Times New Roman" w:hAnsi="Times New Roman" w:cs="Times New Roman"/>
          <w:sz w:val="24"/>
          <w:szCs w:val="24"/>
        </w:rPr>
        <w:t xml:space="preserve">очитайте слова первого столбика. </w:t>
      </w:r>
      <w:r w:rsidRPr="00E10F9A">
        <w:rPr>
          <w:rFonts w:ascii="Times New Roman" w:hAnsi="Times New Roman" w:cs="Times New Roman"/>
          <w:sz w:val="24"/>
          <w:szCs w:val="24"/>
        </w:rPr>
        <w:t>В какой части слова орфограмма? Обозначьте.</w:t>
      </w:r>
    </w:p>
    <w:p w:rsidR="00DC3726" w:rsidRPr="00E10F9A" w:rsidRDefault="00DC3726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Что заметили?</w:t>
      </w:r>
    </w:p>
    <w:p w:rsidR="00DC3726" w:rsidRPr="00E10F9A" w:rsidRDefault="00DF636B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Найдите нужную схему. </w:t>
      </w:r>
      <w:r w:rsidR="008E0813" w:rsidRPr="00E10F9A">
        <w:rPr>
          <w:rFonts w:ascii="Times New Roman" w:hAnsi="Times New Roman" w:cs="Times New Roman"/>
          <w:b/>
          <w:sz w:val="24"/>
          <w:szCs w:val="24"/>
        </w:rPr>
        <w:t>(12 слайд)</w:t>
      </w:r>
    </w:p>
    <w:tbl>
      <w:tblPr>
        <w:tblW w:w="2600" w:type="dxa"/>
        <w:tblInd w:w="33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0"/>
      </w:tblGrid>
      <w:tr w:rsidR="001B1DC7" w:rsidRPr="00E10F9A" w:rsidTr="001B1DC7">
        <w:trPr>
          <w:trHeight w:val="1832"/>
        </w:trPr>
        <w:tc>
          <w:tcPr>
            <w:tcW w:w="2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DC7" w:rsidRPr="00E10F9A" w:rsidRDefault="009A4CDB" w:rsidP="00F97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407670</wp:posOffset>
                      </wp:positionV>
                      <wp:extent cx="1104900" cy="428625"/>
                      <wp:effectExtent l="49530" t="29210" r="26670" b="0"/>
                      <wp:wrapNone/>
                      <wp:docPr id="7" name="Дуг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4900" cy="428625"/>
                              </a:xfrm>
                              <a:custGeom>
                                <a:avLst/>
                                <a:gdLst>
                                  <a:gd name="T0" fmla="*/ 3622 w 1104900"/>
                                  <a:gd name="T1" fmla="*/ 238814 h 428625"/>
                                  <a:gd name="T2" fmla="*/ 423711 w 1104900"/>
                                  <a:gd name="T3" fmla="*/ 5900 h 428625"/>
                                  <a:gd name="T4" fmla="*/ 669267 w 1104900"/>
                                  <a:gd name="T5" fmla="*/ 4846 h 428625"/>
                                  <a:gd name="T6" fmla="*/ 1104899 w 1104900"/>
                                  <a:gd name="T7" fmla="*/ 214313 h 42862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4900" h="428625" stroke="0">
                                    <a:moveTo>
                                      <a:pt x="3622" y="238814"/>
                                    </a:moveTo>
                                    <a:cubicBezTo>
                                      <a:pt x="-28320" y="131137"/>
                                      <a:pt x="152003" y="31158"/>
                                      <a:pt x="423711" y="5900"/>
                                    </a:cubicBezTo>
                                    <a:cubicBezTo>
                                      <a:pt x="504323" y="-1594"/>
                                      <a:pt x="588248" y="-1954"/>
                                      <a:pt x="669267" y="4846"/>
                                    </a:cubicBezTo>
                                    <a:cubicBezTo>
                                      <a:pt x="923479" y="26181"/>
                                      <a:pt x="1104899" y="113414"/>
                                      <a:pt x="1104899" y="214313"/>
                                    </a:cubicBezTo>
                                    <a:lnTo>
                                      <a:pt x="552450" y="214313"/>
                                    </a:lnTo>
                                    <a:lnTo>
                                      <a:pt x="3622" y="238814"/>
                                    </a:lnTo>
                                    <a:close/>
                                  </a:path>
                                  <a:path w="1104900" h="428625" fill="none">
                                    <a:moveTo>
                                      <a:pt x="3622" y="238814"/>
                                    </a:moveTo>
                                    <a:cubicBezTo>
                                      <a:pt x="-28320" y="131137"/>
                                      <a:pt x="152003" y="31158"/>
                                      <a:pt x="423711" y="5900"/>
                                    </a:cubicBezTo>
                                    <a:cubicBezTo>
                                      <a:pt x="504323" y="-1594"/>
                                      <a:pt x="588248" y="-1954"/>
                                      <a:pt x="669267" y="4846"/>
                                    </a:cubicBezTo>
                                    <a:cubicBezTo>
                                      <a:pt x="923479" y="26181"/>
                                      <a:pt x="1104899" y="113414"/>
                                      <a:pt x="1104899" y="214313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49296" id="Дуга 15" o:spid="_x0000_s1026" style="position:absolute;margin-left:15.15pt;margin-top:32.1pt;width:87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49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" path="m3622,238814nsc-28320,131137,152003,31158,423711,5900,504323,-1594,588248,-1954,669267,4846v254212,21335,435632,108568,435632,209467l552450,214313,3622,238814xem3622,238814nfc-28320,131137,152003,31158,423711,5900,504323,-1594,588248,-1954,669267,4846v254212,21335,435632,108568,435632,209467e" filled="f" strokecolor="black [3213]" strokeweight="3pt">
                      <v:path arrowok="t" o:connecttype="custom" o:connectlocs="3622,238814;423711,5900;669267,4846;1104899,214313" o:connectangles="0,0,0,0"/>
                    </v:shape>
                  </w:pict>
                </mc:Fallback>
              </mc:AlternateContent>
            </w:r>
          </w:p>
          <w:p w:rsidR="001B1DC7" w:rsidRPr="00E10F9A" w:rsidRDefault="001B1DC7" w:rsidP="00F9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ци</w:t>
            </w:r>
          </w:p>
        </w:tc>
      </w:tr>
    </w:tbl>
    <w:p w:rsidR="00DC3726" w:rsidRPr="00E10F9A" w:rsidRDefault="00DC3726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Прочитайте слова второго столбика</w:t>
      </w:r>
    </w:p>
    <w:p w:rsidR="00DC3726" w:rsidRPr="00E10F9A" w:rsidRDefault="00DC3726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В какой част</w:t>
      </w:r>
      <w:r w:rsidR="00D37CAF" w:rsidRPr="00E10F9A">
        <w:rPr>
          <w:rFonts w:ascii="Times New Roman" w:hAnsi="Times New Roman" w:cs="Times New Roman"/>
          <w:sz w:val="24"/>
          <w:szCs w:val="24"/>
        </w:rPr>
        <w:t>и слова орфограмма? Обозначьте.</w:t>
      </w:r>
    </w:p>
    <w:p w:rsidR="00DC3726" w:rsidRPr="00E10F9A" w:rsidRDefault="00DC3726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Что заметили?</w:t>
      </w:r>
    </w:p>
    <w:p w:rsidR="00DC3726" w:rsidRPr="00E10F9A" w:rsidRDefault="00DC3726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Найдите нужную схему.</w:t>
      </w:r>
      <w:r w:rsidR="008E0813" w:rsidRPr="00E10F9A">
        <w:rPr>
          <w:rFonts w:ascii="Times New Roman" w:hAnsi="Times New Roman" w:cs="Times New Roman"/>
          <w:b/>
          <w:sz w:val="24"/>
          <w:szCs w:val="24"/>
        </w:rPr>
        <w:t xml:space="preserve"> (13 слайд)</w:t>
      </w:r>
    </w:p>
    <w:tbl>
      <w:tblPr>
        <w:tblW w:w="2600" w:type="dxa"/>
        <w:tblInd w:w="33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0"/>
      </w:tblGrid>
      <w:tr w:rsidR="00D37CAF" w:rsidRPr="00E10F9A" w:rsidTr="00F973CD">
        <w:trPr>
          <w:trHeight w:val="1832"/>
        </w:trPr>
        <w:tc>
          <w:tcPr>
            <w:tcW w:w="2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CAF" w:rsidRPr="00E10F9A" w:rsidRDefault="00D37CAF" w:rsidP="00F97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7CAF" w:rsidRPr="00E10F9A" w:rsidRDefault="009A4CDB" w:rsidP="00D3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79375</wp:posOffset>
                      </wp:positionV>
                      <wp:extent cx="409575" cy="438150"/>
                      <wp:effectExtent l="0" t="0" r="28575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9D07E" id="Прямоугольник 17" o:spid="_x0000_s1026" style="position:absolute;margin-left:58.5pt;margin-top:6.25pt;width:32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D37CAF" w:rsidRPr="00E1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цы</w:t>
            </w:r>
          </w:p>
        </w:tc>
      </w:tr>
    </w:tbl>
    <w:p w:rsidR="00772A2D" w:rsidRPr="00E10F9A" w:rsidRDefault="00772A2D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726" w:rsidRPr="00E10F9A" w:rsidRDefault="00DC3726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Прочитайте слова третьего столбика.</w:t>
      </w:r>
    </w:p>
    <w:p w:rsidR="00DC3726" w:rsidRPr="00E10F9A" w:rsidRDefault="00DC3726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Что заметили? На что оканчиваются эти слова?</w:t>
      </w:r>
    </w:p>
    <w:p w:rsidR="00DC3726" w:rsidRPr="00E10F9A" w:rsidRDefault="00DC3726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Звук [ы] какой буквой обозначается?</w:t>
      </w:r>
    </w:p>
    <w:p w:rsidR="00D37CAF" w:rsidRPr="00E10F9A" w:rsidRDefault="00D37CAF" w:rsidP="00D3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Найдите нужную схему.</w:t>
      </w:r>
      <w:r w:rsidR="008E0813" w:rsidRPr="00E10F9A">
        <w:rPr>
          <w:rFonts w:ascii="Times New Roman" w:hAnsi="Times New Roman" w:cs="Times New Roman"/>
          <w:b/>
          <w:sz w:val="24"/>
          <w:szCs w:val="24"/>
        </w:rPr>
        <w:t xml:space="preserve"> (14 слайд)</w:t>
      </w:r>
    </w:p>
    <w:tbl>
      <w:tblPr>
        <w:tblW w:w="2600" w:type="dxa"/>
        <w:tblInd w:w="33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0"/>
      </w:tblGrid>
      <w:tr w:rsidR="00D37CAF" w:rsidRPr="00E10F9A" w:rsidTr="00F973CD">
        <w:trPr>
          <w:trHeight w:val="1832"/>
        </w:trPr>
        <w:tc>
          <w:tcPr>
            <w:tcW w:w="2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CAF" w:rsidRPr="00E10F9A" w:rsidRDefault="00D37CAF" w:rsidP="00F97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7CAF" w:rsidRPr="00E10F9A" w:rsidRDefault="00D37CAF" w:rsidP="00D3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ция</w:t>
            </w:r>
          </w:p>
        </w:tc>
      </w:tr>
    </w:tbl>
    <w:p w:rsidR="00D37CAF" w:rsidRPr="00E10F9A" w:rsidRDefault="008E0813" w:rsidP="00772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Формулируем правило.</w:t>
      </w:r>
      <w:r w:rsidRPr="00E10F9A">
        <w:rPr>
          <w:rFonts w:ascii="Times New Roman" w:hAnsi="Times New Roman" w:cs="Times New Roman"/>
          <w:b/>
          <w:sz w:val="24"/>
          <w:szCs w:val="24"/>
        </w:rPr>
        <w:t xml:space="preserve"> (15 слайд)</w:t>
      </w:r>
    </w:p>
    <w:p w:rsidR="008E0813" w:rsidRPr="00E10F9A" w:rsidRDefault="008E0813" w:rsidP="0077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Проверим по учебнику</w:t>
      </w:r>
      <w:r w:rsidR="00DE7C54" w:rsidRPr="00E10F9A">
        <w:rPr>
          <w:rFonts w:ascii="Times New Roman" w:hAnsi="Times New Roman" w:cs="Times New Roman"/>
          <w:sz w:val="24"/>
          <w:szCs w:val="24"/>
        </w:rPr>
        <w:t xml:space="preserve">. Что ещё вы заметили в правиле?  (Существуют слова-исключения) </w:t>
      </w:r>
      <w:r w:rsidR="00DE7C54" w:rsidRPr="00E10F9A">
        <w:rPr>
          <w:rFonts w:ascii="Times New Roman" w:hAnsi="Times New Roman" w:cs="Times New Roman"/>
          <w:b/>
          <w:sz w:val="24"/>
          <w:szCs w:val="24"/>
        </w:rPr>
        <w:t>(16 слайд)</w:t>
      </w:r>
    </w:p>
    <w:p w:rsidR="00DE7C54" w:rsidRPr="00E10F9A" w:rsidRDefault="00DE7C54" w:rsidP="00DE7C54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Цыган на цыпочках цыплёнку цыкнул “цыц”!</w:t>
      </w:r>
    </w:p>
    <w:p w:rsidR="00DE7C54" w:rsidRPr="00E10F9A" w:rsidRDefault="00DE7C54" w:rsidP="00DE7C54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Все ли слова понятны? Что обозначает слово «ЦЫКАТЬ»? Проверим по Толковому словарю.</w:t>
      </w:r>
    </w:p>
    <w:p w:rsidR="00DE7C54" w:rsidRPr="00E10F9A" w:rsidRDefault="00DE7C54" w:rsidP="00DE7C54">
      <w:pPr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Цы́кать (разг.)- прикрикивать на кого-л., что-л. (обычно при приказании прекратить что-л. или при выражении какой-л. угрозы). (17 слайд)</w:t>
      </w:r>
    </w:p>
    <w:p w:rsidR="00F26EE0" w:rsidRPr="00E10F9A" w:rsidRDefault="00F26EE0" w:rsidP="00DE7C54">
      <w:pPr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DE7C54" w:rsidRPr="00E10F9A" w:rsidRDefault="00DE7C54" w:rsidP="00DE7C54">
      <w:pPr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E10F9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Составление алгоритма.</w:t>
      </w:r>
      <w:r w:rsidR="00FF7057" w:rsidRPr="00E10F9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(18 слайд)</w:t>
      </w:r>
    </w:p>
    <w:p w:rsidR="00DE7C54" w:rsidRPr="00E10F9A" w:rsidRDefault="009A4CDB" w:rsidP="00DE7C54">
      <w:pPr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8890</wp:posOffset>
                </wp:positionV>
                <wp:extent cx="1924050" cy="2695575"/>
                <wp:effectExtent l="0" t="0" r="1905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9E" w:rsidRPr="00026E13" w:rsidRDefault="00F73C9E" w:rsidP="00F73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Ы 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? Ц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:rsidR="00F73C9E" w:rsidRPr="00026E13" w:rsidRDefault="00F73C9E" w:rsidP="00CB6E7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:rsidR="00F73C9E" w:rsidRPr="00026E13" w:rsidRDefault="00F73C9E" w:rsidP="00CB6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ц  ы     </w:t>
                            </w:r>
                          </w:p>
                          <w:p w:rsidR="00F73C9E" w:rsidRPr="00026E13" w:rsidRDefault="00F73C9E" w:rsidP="00CB6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ц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И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  <w:p w:rsidR="00F73C9E" w:rsidRPr="00026E13" w:rsidRDefault="00026E13" w:rsidP="00CB6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П</w:t>
                            </w:r>
                            <w:r w:rsidR="00F73C9E"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омни:</w:t>
                            </w:r>
                          </w:p>
                          <w:p w:rsidR="00F73C9E" w:rsidRDefault="00F73C9E" w:rsidP="00CB6E7F"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Цыган на цыпочках цыплёнку цыкнул «ЦЫЦ»!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margin-left:21.9pt;margin-top:.7pt;width:151.5pt;height:2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">
                <v:textbox>
                  <w:txbxContent>
                    <w:p w:rsidR="00F73C9E" w:rsidRPr="00026E13" w:rsidRDefault="00F73C9E" w:rsidP="00F73C9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</w:t>
                      </w:r>
                      <w:r w:rsidRPr="00026E1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Ы </w:t>
                      </w: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? Ц</w:t>
                      </w:r>
                      <w:r w:rsidRPr="00026E1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И</w:t>
                      </w:r>
                    </w:p>
                    <w:p w:rsidR="00F73C9E" w:rsidRPr="00026E13" w:rsidRDefault="00F73C9E" w:rsidP="00CB6E7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</w:t>
                      </w:r>
                      <w:r w:rsidRPr="00026E1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</w:t>
                      </w:r>
                      <w:r w:rsidRPr="00026E1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и</w:t>
                      </w:r>
                    </w:p>
                    <w:p w:rsidR="00F73C9E" w:rsidRPr="00026E13" w:rsidRDefault="00F73C9E" w:rsidP="00CB6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ц  ы     </w:t>
                      </w:r>
                    </w:p>
                    <w:p w:rsidR="00F73C9E" w:rsidRPr="00026E13" w:rsidRDefault="00F73C9E" w:rsidP="00CB6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ц</w:t>
                      </w:r>
                      <w:r w:rsidRPr="00026E1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И</w:t>
                      </w: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</w:p>
                    <w:p w:rsidR="00F73C9E" w:rsidRPr="00026E13" w:rsidRDefault="00026E13" w:rsidP="00CB6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П</w:t>
                      </w:r>
                      <w:r w:rsidR="00F73C9E"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омни:</w:t>
                      </w:r>
                    </w:p>
                    <w:p w:rsidR="00F73C9E" w:rsidRDefault="00F73C9E" w:rsidP="00CB6E7F"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Цыган на цыпочках цыплёнку цыкнул «ЦЫЦ»!</w:t>
                      </w:r>
                    </w:p>
                  </w:txbxContent>
                </v:textbox>
              </v:rect>
            </w:pict>
          </mc:Fallback>
        </mc:AlternateContent>
      </w:r>
    </w:p>
    <w:p w:rsidR="005479BE" w:rsidRPr="00E10F9A" w:rsidRDefault="009A4CDB" w:rsidP="0077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104775</wp:posOffset>
                </wp:positionV>
                <wp:extent cx="561975" cy="66675"/>
                <wp:effectExtent l="0" t="10795" r="9525" b="0"/>
                <wp:wrapNone/>
                <wp:docPr id="6" name="Дуг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66675"/>
                        </a:xfrm>
                        <a:custGeom>
                          <a:avLst/>
                          <a:gdLst>
                            <a:gd name="T0" fmla="*/ 280988 w 561975"/>
                            <a:gd name="T1" fmla="*/ 0 h 66675"/>
                            <a:gd name="T2" fmla="*/ 561976 w 561975"/>
                            <a:gd name="T3" fmla="*/ 33338 h 6667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61975" h="66675" stroke="0">
                              <a:moveTo>
                                <a:pt x="280988" y="0"/>
                              </a:moveTo>
                              <a:cubicBezTo>
                                <a:pt x="436173" y="0"/>
                                <a:pt x="561976" y="14926"/>
                                <a:pt x="561976" y="33338"/>
                              </a:cubicBezTo>
                              <a:lnTo>
                                <a:pt x="280988" y="33338"/>
                              </a:lnTo>
                              <a:lnTo>
                                <a:pt x="280988" y="0"/>
                              </a:lnTo>
                              <a:close/>
                            </a:path>
                            <a:path w="561975" h="66675" fill="none">
                              <a:moveTo>
                                <a:pt x="280988" y="0"/>
                              </a:moveTo>
                              <a:cubicBezTo>
                                <a:pt x="436173" y="0"/>
                                <a:pt x="561976" y="14926"/>
                                <a:pt x="561976" y="3333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F01E" id="Дуга 29" o:spid="_x0000_s1026" style="position:absolute;margin-left:46.65pt;margin-top:8.25pt;width:44.25pt;height: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" path="m280988,nsc436173,,561976,14926,561976,33338r-280988,l280988,xem280988,nfc436173,,561976,14926,561976,33338e" filled="f" strokecolor="#4579b8 [3044]">
                <v:path arrowok="t" o:connecttype="custom" o:connectlocs="280988,0;561976,33338" o:connectangles="0,0"/>
              </v:shape>
            </w:pict>
          </mc:Fallback>
        </mc:AlternateContent>
      </w:r>
    </w:p>
    <w:p w:rsidR="005479BE" w:rsidRPr="00E10F9A" w:rsidRDefault="005479BE" w:rsidP="0077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9BE" w:rsidRPr="00E10F9A" w:rsidRDefault="009A4CDB" w:rsidP="0077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115570</wp:posOffset>
                </wp:positionV>
                <wp:extent cx="180975" cy="171450"/>
                <wp:effectExtent l="0" t="0" r="2857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15866" id="Прямоугольник 28" o:spid="_x0000_s1026" style="position:absolute;margin-left:54.9pt;margin-top:9.1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" filled="f" strokecolor="#243f60 [1604]" strokeweight="2pt">
                <v:path arrowok="t"/>
              </v:rect>
            </w:pict>
          </mc:Fallback>
        </mc:AlternateContent>
      </w:r>
    </w:p>
    <w:p w:rsidR="005479BE" w:rsidRPr="00E10F9A" w:rsidRDefault="005479BE" w:rsidP="0077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9BE" w:rsidRPr="00E10F9A" w:rsidRDefault="005479BE" w:rsidP="0077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9BE" w:rsidRPr="00E10F9A" w:rsidRDefault="005479BE" w:rsidP="0077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9BE" w:rsidRPr="00E10F9A" w:rsidRDefault="005479BE" w:rsidP="0077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9BE" w:rsidRPr="00E10F9A" w:rsidRDefault="005479BE" w:rsidP="0077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9BE" w:rsidRPr="00E10F9A" w:rsidRDefault="005479BE" w:rsidP="0077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9BE" w:rsidRPr="00E10F9A" w:rsidRDefault="005479BE" w:rsidP="00772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9BE" w:rsidRPr="00E10F9A" w:rsidRDefault="005479BE" w:rsidP="00C25CE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636B" w:rsidRPr="00E10F9A" w:rsidRDefault="00DF636B" w:rsidP="00DF636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7C54" w:rsidRPr="00E10F9A" w:rsidRDefault="005479BE" w:rsidP="005479BE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Физкультминутка (1</w:t>
      </w:r>
      <w:r w:rsidRPr="00E10F9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E10F9A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5479BE" w:rsidRPr="00E10F9A" w:rsidRDefault="005479BE" w:rsidP="005479BE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479BE" w:rsidRPr="00E10F9A" w:rsidRDefault="005479BE" w:rsidP="005479BE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 xml:space="preserve">Мы ребята – молодцы! </w:t>
      </w:r>
    </w:p>
    <w:p w:rsidR="005479BE" w:rsidRPr="00E10F9A" w:rsidRDefault="005479BE" w:rsidP="005479BE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Укрепляем мышцы,</w:t>
      </w:r>
    </w:p>
    <w:p w:rsidR="005479BE" w:rsidRPr="00E10F9A" w:rsidRDefault="005479BE" w:rsidP="005479BE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Разминаем пальцы,</w:t>
      </w:r>
    </w:p>
    <w:p w:rsidR="005479BE" w:rsidRPr="00E10F9A" w:rsidRDefault="005479BE" w:rsidP="005479BE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Упражненье “Ножницы”,</w:t>
      </w:r>
    </w:p>
    <w:p w:rsidR="005479BE" w:rsidRPr="00E10F9A" w:rsidRDefault="005479BE" w:rsidP="005479BE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Прыгаем на цыпочках,</w:t>
      </w:r>
    </w:p>
    <w:p w:rsidR="005479BE" w:rsidRPr="00E10F9A" w:rsidRDefault="005479BE" w:rsidP="005479BE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Как цыплята пикаем,</w:t>
      </w:r>
    </w:p>
    <w:p w:rsidR="005479BE" w:rsidRPr="00E10F9A" w:rsidRDefault="005479BE" w:rsidP="005479BE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Мы глазами поморгаем</w:t>
      </w:r>
    </w:p>
    <w:p w:rsidR="005479BE" w:rsidRPr="00E10F9A" w:rsidRDefault="005479BE" w:rsidP="005479BE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И работать продолжаем.</w:t>
      </w:r>
    </w:p>
    <w:p w:rsidR="00C25CE3" w:rsidRPr="00E10F9A" w:rsidRDefault="00C25CE3" w:rsidP="005479BE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25CE3" w:rsidRPr="00E10F9A" w:rsidRDefault="00E607CD" w:rsidP="00C25CE3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Закрепление  знаний</w:t>
      </w:r>
    </w:p>
    <w:p w:rsidR="00CD5F2E" w:rsidRPr="00E10F9A" w:rsidRDefault="00CD5F2E" w:rsidP="00CD5F2E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D5F2E" w:rsidRPr="00E10F9A" w:rsidRDefault="00CD5F2E" w:rsidP="00E23F4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CD5F2E" w:rsidRPr="00E10F9A" w:rsidRDefault="00CD5F2E" w:rsidP="00CD5F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Распределить слова в 3 столбика: в 1- </w:t>
      </w:r>
      <w:r w:rsidRPr="00E10F9A">
        <w:rPr>
          <w:rFonts w:ascii="Times New Roman" w:hAnsi="Times New Roman" w:cs="Times New Roman"/>
          <w:i/>
          <w:sz w:val="24"/>
          <w:szCs w:val="24"/>
        </w:rPr>
        <w:t>ци</w:t>
      </w:r>
      <w:r w:rsidRPr="00E10F9A">
        <w:rPr>
          <w:rFonts w:ascii="Times New Roman" w:hAnsi="Times New Roman" w:cs="Times New Roman"/>
          <w:sz w:val="24"/>
          <w:szCs w:val="24"/>
        </w:rPr>
        <w:t xml:space="preserve"> в корне, во 2 – слова-исключения, в 3 – с окончанием </w:t>
      </w:r>
      <w:r w:rsidRPr="00E10F9A">
        <w:rPr>
          <w:rFonts w:ascii="Times New Roman" w:hAnsi="Times New Roman" w:cs="Times New Roman"/>
          <w:i/>
          <w:sz w:val="24"/>
          <w:szCs w:val="24"/>
        </w:rPr>
        <w:t xml:space="preserve">ы. </w:t>
      </w:r>
      <w:r w:rsidRPr="00E10F9A">
        <w:rPr>
          <w:rFonts w:ascii="Times New Roman" w:hAnsi="Times New Roman" w:cs="Times New Roman"/>
          <w:sz w:val="24"/>
          <w:szCs w:val="24"/>
        </w:rPr>
        <w:t>Какие слова ты не выпишешь?</w:t>
      </w:r>
    </w:p>
    <w:p w:rsidR="00FB1303" w:rsidRPr="00E10F9A" w:rsidRDefault="00CD5F2E" w:rsidP="00CD5F2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E10F9A">
        <w:rPr>
          <w:rFonts w:ascii="Times New Roman" w:hAnsi="Times New Roman" w:cs="Times New Roman"/>
          <w:b/>
          <w:sz w:val="24"/>
          <w:szCs w:val="24"/>
        </w:rPr>
        <w:t>(20 слайд)</w:t>
      </w:r>
    </w:p>
    <w:p w:rsidR="00FB1303" w:rsidRPr="00E10F9A" w:rsidRDefault="00FB1303" w:rsidP="00CD5F2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534"/>
        <w:gridCol w:w="3548"/>
        <w:gridCol w:w="3546"/>
      </w:tblGrid>
      <w:tr w:rsidR="00FB1303" w:rsidRPr="00E10F9A" w:rsidTr="00FB1303">
        <w:tc>
          <w:tcPr>
            <w:tcW w:w="3534" w:type="dxa"/>
          </w:tcPr>
          <w:p w:rsidR="00FB1303" w:rsidRPr="00E10F9A" w:rsidRDefault="00FB1303" w:rsidP="00FB1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циркач</w:t>
            </w:r>
          </w:p>
          <w:p w:rsidR="00FB1303" w:rsidRPr="00E10F9A" w:rsidRDefault="00FB1303" w:rsidP="00FB1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циклон</w:t>
            </w:r>
          </w:p>
          <w:p w:rsidR="00FB1303" w:rsidRPr="00E10F9A" w:rsidRDefault="00FB1303" w:rsidP="00FB1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нарцисс</w:t>
            </w:r>
          </w:p>
          <w:p w:rsidR="00FB1303" w:rsidRPr="00E10F9A" w:rsidRDefault="00FB1303" w:rsidP="00FB1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цилиндр</w:t>
            </w:r>
          </w:p>
        </w:tc>
        <w:tc>
          <w:tcPr>
            <w:tcW w:w="3548" w:type="dxa"/>
          </w:tcPr>
          <w:p w:rsidR="00FB1303" w:rsidRPr="00E10F9A" w:rsidRDefault="00FB1303" w:rsidP="00FB1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цыплёнок</w:t>
            </w:r>
          </w:p>
          <w:p w:rsidR="00FB1303" w:rsidRPr="00E10F9A" w:rsidRDefault="00FB1303" w:rsidP="00FB1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цыган</w:t>
            </w:r>
          </w:p>
          <w:p w:rsidR="00FB1303" w:rsidRPr="00E10F9A" w:rsidRDefault="00FB1303" w:rsidP="00FB1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цыплячий</w:t>
            </w:r>
          </w:p>
          <w:p w:rsidR="00FB1303" w:rsidRPr="00E10F9A" w:rsidRDefault="00FB1303" w:rsidP="00FB1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цыкать</w:t>
            </w:r>
          </w:p>
        </w:tc>
        <w:tc>
          <w:tcPr>
            <w:tcW w:w="3546" w:type="dxa"/>
          </w:tcPr>
          <w:p w:rsidR="00FB1303" w:rsidRPr="00E10F9A" w:rsidRDefault="00FB1303" w:rsidP="00FB1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спицы</w:t>
            </w:r>
          </w:p>
          <w:p w:rsidR="00FB1303" w:rsidRPr="00E10F9A" w:rsidRDefault="00FB1303" w:rsidP="00FB1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куницы</w:t>
            </w:r>
          </w:p>
          <w:p w:rsidR="00FB1303" w:rsidRPr="00E10F9A" w:rsidRDefault="00FB1303" w:rsidP="00FB1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рукавицы</w:t>
            </w:r>
          </w:p>
          <w:p w:rsidR="00FB1303" w:rsidRPr="00E10F9A" w:rsidRDefault="00FB1303" w:rsidP="00FB1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зайцы</w:t>
            </w:r>
          </w:p>
          <w:p w:rsidR="00FB1303" w:rsidRPr="00E10F9A" w:rsidRDefault="00FB1303" w:rsidP="00FB1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концы</w:t>
            </w:r>
          </w:p>
        </w:tc>
      </w:tr>
    </w:tbl>
    <w:p w:rsidR="00FB1303" w:rsidRPr="00E10F9A" w:rsidRDefault="00FB1303" w:rsidP="00FB1303">
      <w:pPr>
        <w:pStyle w:val="aa"/>
        <w:spacing w:before="0" w:beforeAutospacing="0" w:after="0" w:afterAutospacing="0"/>
        <w:textAlignment w:val="baseline"/>
        <w:rPr>
          <w:b/>
        </w:rPr>
      </w:pPr>
    </w:p>
    <w:p w:rsidR="00FB1303" w:rsidRPr="00E10F9A" w:rsidRDefault="00FB1303" w:rsidP="00FB1303">
      <w:pPr>
        <w:pStyle w:val="aa"/>
        <w:spacing w:before="0" w:beforeAutospacing="0" w:after="0" w:afterAutospacing="0"/>
        <w:textAlignment w:val="baseline"/>
        <w:rPr>
          <w:rFonts w:cs="Arial"/>
          <w:b/>
          <w:bCs/>
          <w:color w:val="C00000"/>
          <w:kern w:val="24"/>
          <w:u w:val="single"/>
        </w:rPr>
      </w:pPr>
      <w:r w:rsidRPr="00E10F9A">
        <w:rPr>
          <w:rFonts w:cs="Arial"/>
          <w:b/>
          <w:bCs/>
          <w:color w:val="C00000"/>
          <w:kern w:val="24"/>
        </w:rPr>
        <w:t>Тради</w:t>
      </w:r>
      <w:r w:rsidRPr="00E10F9A">
        <w:rPr>
          <w:rFonts w:cs="Arial"/>
          <w:b/>
          <w:bCs/>
          <w:color w:val="C00000"/>
          <w:kern w:val="24"/>
          <w:u w:val="single"/>
        </w:rPr>
        <w:t>ция</w:t>
      </w:r>
      <w:r w:rsidRPr="00E10F9A">
        <w:rPr>
          <w:rFonts w:cs="Arial"/>
          <w:b/>
          <w:bCs/>
          <w:color w:val="C00000"/>
          <w:kern w:val="24"/>
        </w:rPr>
        <w:t xml:space="preserve"> и ака</w:t>
      </w:r>
      <w:r w:rsidRPr="00E10F9A">
        <w:rPr>
          <w:rFonts w:cs="Arial"/>
          <w:b/>
          <w:bCs/>
          <w:color w:val="C00000"/>
          <w:kern w:val="24"/>
          <w:u w:val="single"/>
        </w:rPr>
        <w:t>ция</w:t>
      </w:r>
    </w:p>
    <w:p w:rsidR="00CD5F2E" w:rsidRPr="00E10F9A" w:rsidRDefault="009A4CDB" w:rsidP="00E23F41">
      <w:pPr>
        <w:pStyle w:val="aa"/>
        <w:spacing w:before="0" w:beforeAutospacing="0" w:after="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1273810</wp:posOffset>
                </wp:positionV>
                <wp:extent cx="263525" cy="295910"/>
                <wp:effectExtent l="0" t="0" r="0" b="0"/>
                <wp:wrapNone/>
                <wp:docPr id="31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5F2E" w:rsidRPr="00CD5F2E" w:rsidRDefault="00CD5F2E" w:rsidP="00CD5F2E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33" type="#_x0000_t202" style="position:absolute;margin-left:23.9pt;margin-top:100.3pt;width:20.75pt;height:23.3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" filled="f" stroked="f">
                <v:path arrowok="t"/>
                <v:textbox style="mso-fit-shape-to-text:t">
                  <w:txbxContent>
                    <w:p w:rsidR="00CD5F2E" w:rsidRPr="00CD5F2E" w:rsidRDefault="00CD5F2E" w:rsidP="00CD5F2E">
                      <w:pPr>
                        <w:pStyle w:val="aa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303" w:rsidRPr="00E10F9A" w:rsidRDefault="00FB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303" w:rsidRPr="00E10F9A" w:rsidRDefault="00FB1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Коллективная работа</w:t>
      </w:r>
      <w:r w:rsidR="00E607CD" w:rsidRPr="00E10F9A">
        <w:rPr>
          <w:rFonts w:ascii="Times New Roman" w:hAnsi="Times New Roman" w:cs="Times New Roman"/>
          <w:b/>
          <w:sz w:val="24"/>
          <w:szCs w:val="24"/>
        </w:rPr>
        <w:t xml:space="preserve"> (22 слайд)</w:t>
      </w:r>
    </w:p>
    <w:p w:rsidR="00E607CD" w:rsidRPr="00E10F9A" w:rsidRDefault="00E6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Вставить пропущенные буквы и объяснить.</w:t>
      </w:r>
    </w:p>
    <w:p w:rsidR="00E607CD" w:rsidRPr="00E10F9A" w:rsidRDefault="00E60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F9A">
        <w:rPr>
          <w:rFonts w:ascii="Times New Roman" w:hAnsi="Times New Roman" w:cs="Times New Roman"/>
          <w:b/>
          <w:i/>
          <w:sz w:val="24"/>
          <w:szCs w:val="24"/>
        </w:rPr>
        <w:t>Ц.плёнок в ц.рке выступал,</w:t>
      </w: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F9A">
        <w:rPr>
          <w:rFonts w:ascii="Times New Roman" w:hAnsi="Times New Roman" w:cs="Times New Roman"/>
          <w:b/>
          <w:i/>
          <w:sz w:val="24"/>
          <w:szCs w:val="24"/>
        </w:rPr>
        <w:t>Играл он на гитарах,</w:t>
      </w: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F9A">
        <w:rPr>
          <w:rFonts w:ascii="Times New Roman" w:hAnsi="Times New Roman" w:cs="Times New Roman"/>
          <w:b/>
          <w:i/>
          <w:sz w:val="24"/>
          <w:szCs w:val="24"/>
        </w:rPr>
        <w:t>На мотоц.кле разъезжал,</w:t>
      </w: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F9A">
        <w:rPr>
          <w:rFonts w:ascii="Times New Roman" w:hAnsi="Times New Roman" w:cs="Times New Roman"/>
          <w:b/>
          <w:i/>
          <w:sz w:val="24"/>
          <w:szCs w:val="24"/>
        </w:rPr>
        <w:t>И ц.фр он знал немало.</w:t>
      </w: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F9A">
        <w:rPr>
          <w:rFonts w:ascii="Times New Roman" w:hAnsi="Times New Roman" w:cs="Times New Roman"/>
          <w:b/>
          <w:i/>
          <w:sz w:val="24"/>
          <w:szCs w:val="24"/>
        </w:rPr>
        <w:t>Он из ц.линдра доставал</w:t>
      </w: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F9A">
        <w:rPr>
          <w:rFonts w:ascii="Times New Roman" w:hAnsi="Times New Roman" w:cs="Times New Roman"/>
          <w:b/>
          <w:i/>
          <w:sz w:val="24"/>
          <w:szCs w:val="24"/>
        </w:rPr>
        <w:t>Морковь и огурц..</w:t>
      </w: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F9A">
        <w:rPr>
          <w:rFonts w:ascii="Times New Roman" w:hAnsi="Times New Roman" w:cs="Times New Roman"/>
          <w:b/>
          <w:i/>
          <w:sz w:val="24"/>
          <w:szCs w:val="24"/>
        </w:rPr>
        <w:t>И только одного не знал,</w:t>
      </w: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F9A">
        <w:rPr>
          <w:rFonts w:ascii="Times New Roman" w:hAnsi="Times New Roman" w:cs="Times New Roman"/>
          <w:b/>
          <w:i/>
          <w:sz w:val="24"/>
          <w:szCs w:val="24"/>
        </w:rPr>
        <w:t>Где пишут цы и ци.</w:t>
      </w: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07CD" w:rsidRPr="00E10F9A" w:rsidRDefault="004B2B20" w:rsidP="00E6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Вернёмся к слову ИНФЕКЦИЯ. Как напишем, зная правило?  </w:t>
      </w:r>
      <w:r w:rsidRPr="00E10F9A">
        <w:rPr>
          <w:rFonts w:ascii="Times New Roman" w:hAnsi="Times New Roman" w:cs="Times New Roman"/>
          <w:b/>
          <w:sz w:val="24"/>
          <w:szCs w:val="24"/>
        </w:rPr>
        <w:t>(23 слайд)</w:t>
      </w:r>
    </w:p>
    <w:p w:rsidR="00E607CD" w:rsidRPr="00E10F9A" w:rsidRDefault="00E607CD" w:rsidP="00E607C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Проверка и самооценка полученных  знаний</w:t>
      </w:r>
      <w:r w:rsidR="004B2B20" w:rsidRPr="00E10F9A">
        <w:rPr>
          <w:rFonts w:ascii="Times New Roman" w:hAnsi="Times New Roman" w:cs="Times New Roman"/>
          <w:b/>
          <w:sz w:val="24"/>
          <w:szCs w:val="24"/>
        </w:rPr>
        <w:t xml:space="preserve"> (24</w:t>
      </w:r>
      <w:r w:rsidRPr="00E10F9A">
        <w:rPr>
          <w:rFonts w:ascii="Times New Roman" w:hAnsi="Times New Roman" w:cs="Times New Roman"/>
          <w:b/>
          <w:sz w:val="24"/>
          <w:szCs w:val="24"/>
        </w:rPr>
        <w:t>-2</w:t>
      </w:r>
      <w:r w:rsidR="004B2B20" w:rsidRPr="00E10F9A">
        <w:rPr>
          <w:rFonts w:ascii="Times New Roman" w:hAnsi="Times New Roman" w:cs="Times New Roman"/>
          <w:b/>
          <w:sz w:val="24"/>
          <w:szCs w:val="24"/>
        </w:rPr>
        <w:t>5</w:t>
      </w:r>
      <w:r w:rsidRPr="00E10F9A">
        <w:rPr>
          <w:rFonts w:ascii="Times New Roman" w:hAnsi="Times New Roman" w:cs="Times New Roman"/>
          <w:b/>
          <w:sz w:val="24"/>
          <w:szCs w:val="24"/>
        </w:rPr>
        <w:t xml:space="preserve"> слайды)</w:t>
      </w: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А сейчас переходим на следующую ступеньку. Проверить себя вы сможете, выполнив тест. Как работать с тестом, вы знаете. На работу две минуты.</w:t>
      </w: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CD" w:rsidRPr="00E10F9A" w:rsidRDefault="00E607CD" w:rsidP="00E60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E607CD" w:rsidRPr="00E10F9A" w:rsidRDefault="00E607CD" w:rsidP="00E607C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1. В корне слова после Ц пишется:</w:t>
      </w:r>
    </w:p>
    <w:p w:rsidR="00E607CD" w:rsidRPr="00E10F9A" w:rsidRDefault="00E607CD" w:rsidP="00E607C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 xml:space="preserve">        а) буква Ы,</w:t>
      </w:r>
    </w:p>
    <w:p w:rsidR="00E607CD" w:rsidRPr="00E10F9A" w:rsidRDefault="00E607CD" w:rsidP="00E607C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 xml:space="preserve">        б) буква И.</w:t>
      </w:r>
    </w:p>
    <w:p w:rsidR="00E607CD" w:rsidRPr="00E10F9A" w:rsidRDefault="00E607CD" w:rsidP="00E607C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2.  В окончании слова после Ц пишется:</w:t>
      </w:r>
    </w:p>
    <w:p w:rsidR="00E607CD" w:rsidRPr="00E10F9A" w:rsidRDefault="00E607CD" w:rsidP="00E607C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 xml:space="preserve">         а) буква Ы,</w:t>
      </w:r>
    </w:p>
    <w:p w:rsidR="00E607CD" w:rsidRPr="00E10F9A" w:rsidRDefault="00E607CD" w:rsidP="00E607C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 xml:space="preserve">         б) буква И.</w:t>
      </w:r>
    </w:p>
    <w:p w:rsidR="00E607CD" w:rsidRPr="00E10F9A" w:rsidRDefault="00E607CD" w:rsidP="00E607C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3. В словах на Ц[Ы]Я после Ц пишется:</w:t>
      </w:r>
    </w:p>
    <w:p w:rsidR="00E607CD" w:rsidRPr="00E10F9A" w:rsidRDefault="00E607CD" w:rsidP="00E607C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 xml:space="preserve">         а) буква Ы,</w:t>
      </w:r>
    </w:p>
    <w:p w:rsidR="00E607CD" w:rsidRPr="00E10F9A" w:rsidRDefault="00E607CD" w:rsidP="00E607C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 xml:space="preserve">         б) буква И.</w:t>
      </w:r>
    </w:p>
    <w:p w:rsidR="00E607CD" w:rsidRPr="00E10F9A" w:rsidRDefault="00E607CD" w:rsidP="00E607C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4. Зачеркни слово с ошибкой:</w:t>
      </w:r>
    </w:p>
    <w:p w:rsidR="00E607CD" w:rsidRPr="00E10F9A" w:rsidRDefault="00E607CD" w:rsidP="00E607C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 xml:space="preserve">         циркуль, циплёнок, цирк.</w:t>
      </w:r>
    </w:p>
    <w:p w:rsidR="00E607CD" w:rsidRPr="00E10F9A" w:rsidRDefault="00E607CD" w:rsidP="00E607C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5. Зачеркни лишнее слово:</w:t>
      </w:r>
    </w:p>
    <w:p w:rsidR="00E607CD" w:rsidRPr="00E10F9A" w:rsidRDefault="00E607CD" w:rsidP="00E607C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 xml:space="preserve">         цыган, цыкнул, цыплёнок, рация, на цыпочках.</w:t>
      </w:r>
    </w:p>
    <w:p w:rsidR="00E607CD" w:rsidRPr="00E10F9A" w:rsidRDefault="00E607CD" w:rsidP="00E607C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607CD" w:rsidRPr="00E10F9A" w:rsidRDefault="00E607CD" w:rsidP="00E607C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Домашнее задание (</w:t>
      </w:r>
      <w:r w:rsidR="0011048B" w:rsidRPr="00E10F9A">
        <w:rPr>
          <w:rFonts w:ascii="Times New Roman" w:hAnsi="Times New Roman" w:cs="Times New Roman"/>
          <w:b/>
          <w:sz w:val="24"/>
          <w:szCs w:val="24"/>
        </w:rPr>
        <w:t>2</w:t>
      </w:r>
      <w:r w:rsidR="004B2B20" w:rsidRPr="00E10F9A">
        <w:rPr>
          <w:rFonts w:ascii="Times New Roman" w:hAnsi="Times New Roman" w:cs="Times New Roman"/>
          <w:b/>
          <w:sz w:val="24"/>
          <w:szCs w:val="24"/>
        </w:rPr>
        <w:t>6</w:t>
      </w:r>
      <w:r w:rsidR="0011048B" w:rsidRPr="00E10F9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Pr="00E10F9A">
        <w:rPr>
          <w:rFonts w:ascii="Times New Roman" w:hAnsi="Times New Roman" w:cs="Times New Roman"/>
          <w:b/>
          <w:sz w:val="24"/>
          <w:szCs w:val="24"/>
        </w:rPr>
        <w:t>)</w:t>
      </w: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7CD" w:rsidRPr="00E10F9A" w:rsidRDefault="00E23F41" w:rsidP="00E6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Учебник с. 42 упр.350</w:t>
      </w:r>
    </w:p>
    <w:p w:rsidR="00E607CD" w:rsidRPr="00E10F9A" w:rsidRDefault="00E607CD" w:rsidP="00E6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По желанию:  Составить кроссворд со словами с ЦИ и ЦЫ  </w:t>
      </w:r>
    </w:p>
    <w:p w:rsidR="0011048B" w:rsidRPr="00E10F9A" w:rsidRDefault="0011048B" w:rsidP="00E6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CD" w:rsidRPr="00E10F9A" w:rsidRDefault="0011048B" w:rsidP="00E607C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Рефлексия (2</w:t>
      </w:r>
      <w:r w:rsidR="004B2B20" w:rsidRPr="00E10F9A">
        <w:rPr>
          <w:rFonts w:ascii="Times New Roman" w:hAnsi="Times New Roman" w:cs="Times New Roman"/>
          <w:b/>
          <w:sz w:val="24"/>
          <w:szCs w:val="24"/>
        </w:rPr>
        <w:t>7</w:t>
      </w:r>
      <w:r w:rsidRPr="00E10F9A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A82375" w:rsidRPr="00E10F9A" w:rsidRDefault="00A82375" w:rsidP="00A82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375" w:rsidRPr="00E10F9A" w:rsidRDefault="00A82375" w:rsidP="00A8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Интересно было на уроке?</w:t>
      </w:r>
    </w:p>
    <w:p w:rsidR="00A82375" w:rsidRPr="00E10F9A" w:rsidRDefault="00A82375" w:rsidP="00A8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Чему научились?</w:t>
      </w:r>
    </w:p>
    <w:p w:rsidR="006437F9" w:rsidRPr="00E10F9A" w:rsidRDefault="006437F9" w:rsidP="00A8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Достигли ли мы поставленной цели?</w:t>
      </w:r>
    </w:p>
    <w:p w:rsidR="00A82375" w:rsidRPr="00E10F9A" w:rsidRDefault="00A82375" w:rsidP="00A8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Какое настроение?</w:t>
      </w:r>
    </w:p>
    <w:p w:rsidR="00E607CD" w:rsidRPr="00E10F9A" w:rsidRDefault="00F26EE0" w:rsidP="00F26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</w:tblGrid>
      <w:tr w:rsidR="00F26EE0" w:rsidRPr="00E10F9A" w:rsidTr="00F26EE0">
        <w:tc>
          <w:tcPr>
            <w:tcW w:w="2093" w:type="dxa"/>
          </w:tcPr>
          <w:p w:rsidR="00F26EE0" w:rsidRPr="00E10F9A" w:rsidRDefault="00F26EE0" w:rsidP="00F2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sz w:val="24"/>
                <w:szCs w:val="24"/>
              </w:rPr>
              <w:t>Что изучаю?</w:t>
            </w:r>
          </w:p>
        </w:tc>
      </w:tr>
      <w:tr w:rsidR="00F26EE0" w:rsidRPr="00E10F9A" w:rsidTr="00F26EE0">
        <w:tc>
          <w:tcPr>
            <w:tcW w:w="2093" w:type="dxa"/>
          </w:tcPr>
          <w:p w:rsidR="00F26EE0" w:rsidRPr="00E10F9A" w:rsidRDefault="00F26EE0" w:rsidP="00F2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sz w:val="24"/>
                <w:szCs w:val="24"/>
              </w:rPr>
              <w:t>Наблюдаю</w:t>
            </w:r>
          </w:p>
        </w:tc>
      </w:tr>
      <w:tr w:rsidR="00F26EE0" w:rsidRPr="00E10F9A" w:rsidTr="00F26EE0">
        <w:tc>
          <w:tcPr>
            <w:tcW w:w="2093" w:type="dxa"/>
          </w:tcPr>
          <w:p w:rsidR="00F26EE0" w:rsidRPr="00E10F9A" w:rsidRDefault="00F26EE0" w:rsidP="00F2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sz w:val="24"/>
                <w:szCs w:val="24"/>
              </w:rPr>
              <w:t>Применяю</w:t>
            </w:r>
          </w:p>
        </w:tc>
      </w:tr>
      <w:tr w:rsidR="00F26EE0" w:rsidRPr="00E10F9A" w:rsidTr="00F26EE0">
        <w:tc>
          <w:tcPr>
            <w:tcW w:w="2093" w:type="dxa"/>
          </w:tcPr>
          <w:p w:rsidR="00F26EE0" w:rsidRPr="00E10F9A" w:rsidRDefault="00F26EE0" w:rsidP="00F2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sz w:val="24"/>
                <w:szCs w:val="24"/>
              </w:rPr>
              <w:t>Проверяю</w:t>
            </w:r>
          </w:p>
        </w:tc>
      </w:tr>
      <w:tr w:rsidR="00F26EE0" w:rsidRPr="00E10F9A" w:rsidTr="00F26EE0">
        <w:tc>
          <w:tcPr>
            <w:tcW w:w="2093" w:type="dxa"/>
          </w:tcPr>
          <w:p w:rsidR="00F26EE0" w:rsidRPr="00E10F9A" w:rsidRDefault="00F26EE0" w:rsidP="00F2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</w:t>
            </w:r>
          </w:p>
        </w:tc>
      </w:tr>
      <w:tr w:rsidR="00F26EE0" w:rsidRPr="00E10F9A" w:rsidTr="00F26EE0">
        <w:tc>
          <w:tcPr>
            <w:tcW w:w="2093" w:type="dxa"/>
          </w:tcPr>
          <w:p w:rsidR="00F26EE0" w:rsidRPr="00E10F9A" w:rsidRDefault="00F26EE0" w:rsidP="00F2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sz w:val="24"/>
                <w:szCs w:val="24"/>
              </w:rPr>
              <w:t xml:space="preserve">Делаю вывод: </w:t>
            </w:r>
          </w:p>
          <w:p w:rsidR="00F26EE0" w:rsidRPr="00E10F9A" w:rsidRDefault="00F26EE0" w:rsidP="00F2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sz w:val="24"/>
                <w:szCs w:val="24"/>
              </w:rPr>
              <w:t xml:space="preserve">где ЦЫ? </w:t>
            </w:r>
          </w:p>
          <w:p w:rsidR="00F26EE0" w:rsidRPr="00E10F9A" w:rsidRDefault="00F26EE0" w:rsidP="00F2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sz w:val="24"/>
                <w:szCs w:val="24"/>
              </w:rPr>
              <w:t>где ЦИ?</w:t>
            </w:r>
          </w:p>
          <w:p w:rsidR="00F26EE0" w:rsidRPr="00E10F9A" w:rsidRDefault="00F26EE0" w:rsidP="00F2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EE0" w:rsidRPr="00E10F9A" w:rsidRDefault="00F26EE0" w:rsidP="00F26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W w:w="2600" w:type="dxa"/>
        <w:tblInd w:w="33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0"/>
      </w:tblGrid>
      <w:tr w:rsidR="00F26EE0" w:rsidRPr="00E10F9A" w:rsidTr="00DE72EB">
        <w:trPr>
          <w:trHeight w:val="1832"/>
        </w:trPr>
        <w:tc>
          <w:tcPr>
            <w:tcW w:w="2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EE0" w:rsidRPr="00E10F9A" w:rsidRDefault="009A4CDB" w:rsidP="00DE7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407670</wp:posOffset>
                      </wp:positionV>
                      <wp:extent cx="1104900" cy="428625"/>
                      <wp:effectExtent l="49530" t="26670" r="26670" b="0"/>
                      <wp:wrapNone/>
                      <wp:docPr id="1" name="Дуг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4900" cy="428625"/>
                              </a:xfrm>
                              <a:custGeom>
                                <a:avLst/>
                                <a:gdLst>
                                  <a:gd name="T0" fmla="*/ 3622 w 1104900"/>
                                  <a:gd name="T1" fmla="*/ 238814 h 428625"/>
                                  <a:gd name="T2" fmla="*/ 423711 w 1104900"/>
                                  <a:gd name="T3" fmla="*/ 5900 h 428625"/>
                                  <a:gd name="T4" fmla="*/ 669267 w 1104900"/>
                                  <a:gd name="T5" fmla="*/ 4846 h 428625"/>
                                  <a:gd name="T6" fmla="*/ 1104899 w 1104900"/>
                                  <a:gd name="T7" fmla="*/ 214313 h 42862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4900" h="428625" stroke="0">
                                    <a:moveTo>
                                      <a:pt x="3622" y="238814"/>
                                    </a:moveTo>
                                    <a:cubicBezTo>
                                      <a:pt x="-28320" y="131137"/>
                                      <a:pt x="152003" y="31158"/>
                                      <a:pt x="423711" y="5900"/>
                                    </a:cubicBezTo>
                                    <a:cubicBezTo>
                                      <a:pt x="504323" y="-1594"/>
                                      <a:pt x="588248" y="-1954"/>
                                      <a:pt x="669267" y="4846"/>
                                    </a:cubicBezTo>
                                    <a:cubicBezTo>
                                      <a:pt x="923479" y="26181"/>
                                      <a:pt x="1104899" y="113414"/>
                                      <a:pt x="1104899" y="214313"/>
                                    </a:cubicBezTo>
                                    <a:lnTo>
                                      <a:pt x="552450" y="214313"/>
                                    </a:lnTo>
                                    <a:lnTo>
                                      <a:pt x="3622" y="238814"/>
                                    </a:lnTo>
                                    <a:close/>
                                  </a:path>
                                  <a:path w="1104900" h="428625" fill="none">
                                    <a:moveTo>
                                      <a:pt x="3622" y="238814"/>
                                    </a:moveTo>
                                    <a:cubicBezTo>
                                      <a:pt x="-28320" y="131137"/>
                                      <a:pt x="152003" y="31158"/>
                                      <a:pt x="423711" y="5900"/>
                                    </a:cubicBezTo>
                                    <a:cubicBezTo>
                                      <a:pt x="504323" y="-1594"/>
                                      <a:pt x="588248" y="-1954"/>
                                      <a:pt x="669267" y="4846"/>
                                    </a:cubicBezTo>
                                    <a:cubicBezTo>
                                      <a:pt x="923479" y="26181"/>
                                      <a:pt x="1104899" y="113414"/>
                                      <a:pt x="1104899" y="214313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3DCB" id="Дуга 1" o:spid="_x0000_s1026" style="position:absolute;margin-left:15.15pt;margin-top:32.1pt;width:87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049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" path="m3622,238814nsc-28320,131137,152003,31158,423711,5900,504323,-1594,588248,-1954,669267,4846v254212,21335,435632,108568,435632,209467l552450,214313,3622,238814xem3622,238814nfc-28320,131137,152003,31158,423711,5900,504323,-1594,588248,-1954,669267,4846v254212,21335,435632,108568,435632,209467e" filled="f" strokecolor="black [3213]" strokeweight="3pt">
                      <v:path arrowok="t" o:connecttype="custom" o:connectlocs="3622,238814;423711,5900;669267,4846;1104899,214313" o:connectangles="0,0,0,0"/>
                    </v:shape>
                  </w:pict>
                </mc:Fallback>
              </mc:AlternateContent>
            </w:r>
          </w:p>
          <w:p w:rsidR="00F26EE0" w:rsidRPr="00E10F9A" w:rsidRDefault="00F26EE0" w:rsidP="00DE7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ци</w:t>
            </w:r>
          </w:p>
        </w:tc>
      </w:tr>
    </w:tbl>
    <w:p w:rsidR="00F26EE0" w:rsidRPr="00E10F9A" w:rsidRDefault="00F26EE0" w:rsidP="00F26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600" w:type="dxa"/>
        <w:tblInd w:w="33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0"/>
      </w:tblGrid>
      <w:tr w:rsidR="00F26EE0" w:rsidRPr="00E10F9A" w:rsidTr="00DE72EB">
        <w:trPr>
          <w:trHeight w:val="1832"/>
        </w:trPr>
        <w:tc>
          <w:tcPr>
            <w:tcW w:w="2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EE0" w:rsidRPr="00E10F9A" w:rsidRDefault="00F26EE0" w:rsidP="00DE7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6EE0" w:rsidRPr="00E10F9A" w:rsidRDefault="009A4CDB" w:rsidP="00DE7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79375</wp:posOffset>
                      </wp:positionV>
                      <wp:extent cx="409575" cy="438150"/>
                      <wp:effectExtent l="0" t="0" r="28575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34B51" id="Прямоугольник 4" o:spid="_x0000_s1026" style="position:absolute;margin-left:58.5pt;margin-top:6.25pt;width:32.2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F26EE0" w:rsidRPr="00E1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цы</w:t>
            </w:r>
          </w:p>
        </w:tc>
      </w:tr>
    </w:tbl>
    <w:p w:rsidR="00F26EE0" w:rsidRPr="00E10F9A" w:rsidRDefault="00F26EE0" w:rsidP="00F26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600" w:type="dxa"/>
        <w:tblInd w:w="33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0"/>
      </w:tblGrid>
      <w:tr w:rsidR="00F26EE0" w:rsidRPr="00E10F9A" w:rsidTr="00DE72EB">
        <w:trPr>
          <w:trHeight w:val="1832"/>
        </w:trPr>
        <w:tc>
          <w:tcPr>
            <w:tcW w:w="2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EE0" w:rsidRPr="00E10F9A" w:rsidRDefault="00F26EE0" w:rsidP="00DE7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6EE0" w:rsidRPr="00E10F9A" w:rsidRDefault="00F26EE0" w:rsidP="00DE7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ция</w:t>
            </w:r>
          </w:p>
        </w:tc>
      </w:tr>
    </w:tbl>
    <w:p w:rsidR="00F26EE0" w:rsidRPr="00E10F9A" w:rsidRDefault="00F26EE0" w:rsidP="00F26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26EE0" w:rsidRPr="00E10F9A" w:rsidRDefault="00F26EE0" w:rsidP="00F2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E0" w:rsidRPr="00E10F9A" w:rsidRDefault="009A4CDB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84455</wp:posOffset>
                </wp:positionV>
                <wp:extent cx="1924050" cy="26955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E0" w:rsidRPr="00026E13" w:rsidRDefault="00F26EE0" w:rsidP="00F26E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Ы 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? Ц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:rsidR="00F26EE0" w:rsidRPr="00026E13" w:rsidRDefault="00F26EE0" w:rsidP="00F26EE0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:rsidR="00F26EE0" w:rsidRPr="00026E13" w:rsidRDefault="00F26EE0" w:rsidP="00F26E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ц  ы     </w:t>
                            </w:r>
                          </w:p>
                          <w:p w:rsidR="00F26EE0" w:rsidRPr="00026E13" w:rsidRDefault="00F26EE0" w:rsidP="00F26E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ц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И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  <w:p w:rsidR="00F26EE0" w:rsidRPr="00026E13" w:rsidRDefault="00F26EE0" w:rsidP="00F26E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П</w:t>
                            </w:r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омни:</w:t>
                            </w:r>
                          </w:p>
                          <w:p w:rsidR="00F26EE0" w:rsidRDefault="00F26EE0" w:rsidP="00F26EE0">
                            <w:r w:rsidRPr="00026E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Цыган на цыпочках цыплёнку цыкнул «ЦЫЦ»!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155.95pt;margin-top:6.65pt;width:151.5pt;height:21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">
                <v:textbox>
                  <w:txbxContent>
                    <w:p w:rsidR="00F26EE0" w:rsidRPr="00026E13" w:rsidRDefault="00F26EE0" w:rsidP="00F26EE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</w:t>
                      </w:r>
                      <w:r w:rsidRPr="00026E1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Ы </w:t>
                      </w: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? Ц</w:t>
                      </w:r>
                      <w:r w:rsidRPr="00026E1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И</w:t>
                      </w:r>
                    </w:p>
                    <w:p w:rsidR="00F26EE0" w:rsidRPr="00026E13" w:rsidRDefault="00F26EE0" w:rsidP="00F26EE0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</w:t>
                      </w:r>
                      <w:r w:rsidRPr="00026E1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</w:t>
                      </w:r>
                      <w:r w:rsidRPr="00026E1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и</w:t>
                      </w:r>
                    </w:p>
                    <w:p w:rsidR="00F26EE0" w:rsidRPr="00026E13" w:rsidRDefault="00F26EE0" w:rsidP="00F26EE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ц  ы     </w:t>
                      </w:r>
                    </w:p>
                    <w:p w:rsidR="00F26EE0" w:rsidRPr="00026E13" w:rsidRDefault="00F26EE0" w:rsidP="00F26EE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ц</w:t>
                      </w:r>
                      <w:r w:rsidRPr="00026E1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И</w:t>
                      </w: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</w:p>
                    <w:p w:rsidR="00F26EE0" w:rsidRPr="00026E13" w:rsidRDefault="00F26EE0" w:rsidP="00F26EE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П</w:t>
                      </w:r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омни:</w:t>
                      </w:r>
                    </w:p>
                    <w:p w:rsidR="00F26EE0" w:rsidRDefault="00F26EE0" w:rsidP="00F26EE0">
                      <w:r w:rsidRPr="00026E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Цыган на цыпочках цыплёнку цыкнул «ЦЫЦ»!</w:t>
                      </w:r>
                    </w:p>
                  </w:txbxContent>
                </v:textbox>
              </v:rect>
            </w:pict>
          </mc:Fallback>
        </mc:AlternateContent>
      </w: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6EE0" w:rsidRPr="00E10F9A" w:rsidRDefault="00F26EE0" w:rsidP="00F26EE0">
      <w:pPr>
        <w:pStyle w:val="a7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F26EE0" w:rsidRPr="00E10F9A" w:rsidRDefault="00F26EE0" w:rsidP="00E84B02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F26EE0" w:rsidRPr="00E10F9A" w:rsidRDefault="00F26EE0" w:rsidP="00E8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1.</w:t>
      </w:r>
      <w:r w:rsidRPr="00E10F9A">
        <w:rPr>
          <w:rFonts w:ascii="Times New Roman" w:hAnsi="Times New Roman" w:cs="Times New Roman"/>
          <w:sz w:val="24"/>
          <w:szCs w:val="24"/>
        </w:rPr>
        <w:tab/>
        <w:t>В корне слова после Ц пишется:</w:t>
      </w: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         а) буква Ы, </w:t>
      </w: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         б) буква И.</w:t>
      </w: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26EE0" w:rsidRPr="00E10F9A" w:rsidRDefault="00F26EE0" w:rsidP="00E8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2.  В окончании слова после Ц пишется:</w:t>
      </w: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         а) буква Ы,</w:t>
      </w: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         б) буква И.</w:t>
      </w: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26EE0" w:rsidRPr="00E10F9A" w:rsidRDefault="00F26EE0" w:rsidP="00E8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3. В словах на Ц[Ы]Я после Ц пишется:</w:t>
      </w: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         а) буква Ы,</w:t>
      </w: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         б) буква И.</w:t>
      </w: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26EE0" w:rsidRPr="00E10F9A" w:rsidRDefault="00F26EE0" w:rsidP="00E8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4. Зачеркни слово с ошибкой:</w:t>
      </w: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         циркуль, циплёнок, цирк.</w:t>
      </w:r>
    </w:p>
    <w:p w:rsidR="00F26EE0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26EE0" w:rsidRPr="00E10F9A" w:rsidRDefault="00F26EE0" w:rsidP="00E8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>5. Зачеркни лишнее слово:</w:t>
      </w:r>
    </w:p>
    <w:p w:rsidR="00E607CD" w:rsidRPr="00E10F9A" w:rsidRDefault="00F26EE0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         цыган, цыкнул, цыплёнок, рация, на цыпочках.</w:t>
      </w:r>
    </w:p>
    <w:p w:rsidR="00E84B02" w:rsidRPr="00E10F9A" w:rsidRDefault="00E84B02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4B02" w:rsidRPr="00E10F9A" w:rsidRDefault="00E84B02" w:rsidP="00E84B02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E84B02" w:rsidRPr="00E10F9A" w:rsidRDefault="00E84B02" w:rsidP="00E84B02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F9A">
        <w:rPr>
          <w:rFonts w:ascii="Times New Roman" w:hAnsi="Times New Roman" w:cs="Times New Roman"/>
          <w:b/>
          <w:sz w:val="24"/>
          <w:szCs w:val="24"/>
        </w:rPr>
        <w:t>(дополнительно)</w:t>
      </w:r>
    </w:p>
    <w:p w:rsidR="00E84B02" w:rsidRPr="00E10F9A" w:rsidRDefault="00E84B02" w:rsidP="00E84B02">
      <w:pPr>
        <w:pStyle w:val="a7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4B02" w:rsidRPr="00E10F9A" w:rsidRDefault="00E84B02" w:rsidP="00E8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9A">
        <w:rPr>
          <w:rFonts w:ascii="Times New Roman" w:hAnsi="Times New Roman" w:cs="Times New Roman"/>
          <w:sz w:val="24"/>
          <w:szCs w:val="24"/>
        </w:rPr>
        <w:t xml:space="preserve">Дирекц . я,   проказниц . ,   синиц . ,   сигнализац .я ,   храбрец . ,   коллекц . я,   скворц . ,   ц . плята,   ц . ркач,   умниц . ,   дикц . я,   молодц . ,   ящериц . ,   овц . ,     ц . ркуль,   пальц . ,   нац . я,   ц . тата,   ранц . ,      акац . я,  ц . ганский            </w:t>
      </w:r>
    </w:p>
    <w:p w:rsidR="00E84B02" w:rsidRPr="00E10F9A" w:rsidRDefault="00E84B02" w:rsidP="00F26EE0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E84B02" w:rsidRPr="00E10F9A" w:rsidSect="006B39FA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1A" w:rsidRDefault="000B611A" w:rsidP="006B39FA">
      <w:pPr>
        <w:spacing w:after="0" w:line="240" w:lineRule="auto"/>
      </w:pPr>
      <w:r>
        <w:separator/>
      </w:r>
    </w:p>
  </w:endnote>
  <w:endnote w:type="continuationSeparator" w:id="0">
    <w:p w:rsidR="000B611A" w:rsidRDefault="000B611A" w:rsidP="006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250474"/>
      <w:docPartObj>
        <w:docPartGallery w:val="Page Numbers (Bottom of Page)"/>
        <w:docPartUnique/>
      </w:docPartObj>
    </w:sdtPr>
    <w:sdtEndPr/>
    <w:sdtContent>
      <w:p w:rsidR="004C68B6" w:rsidRDefault="00BC5310">
        <w:pPr>
          <w:pStyle w:val="a5"/>
          <w:jc w:val="right"/>
        </w:pPr>
        <w:r>
          <w:fldChar w:fldCharType="begin"/>
        </w:r>
        <w:r w:rsidR="004C68B6">
          <w:instrText>PAGE   \* MERGEFORMAT</w:instrText>
        </w:r>
        <w:r>
          <w:fldChar w:fldCharType="separate"/>
        </w:r>
        <w:r w:rsidR="009A4CDB">
          <w:rPr>
            <w:noProof/>
          </w:rPr>
          <w:t>2</w:t>
        </w:r>
        <w:r>
          <w:fldChar w:fldCharType="end"/>
        </w:r>
      </w:p>
    </w:sdtContent>
  </w:sdt>
  <w:p w:rsidR="004C68B6" w:rsidRDefault="004C68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1A" w:rsidRDefault="000B611A" w:rsidP="006B39FA">
      <w:pPr>
        <w:spacing w:after="0" w:line="240" w:lineRule="auto"/>
      </w:pPr>
      <w:r>
        <w:separator/>
      </w:r>
    </w:p>
  </w:footnote>
  <w:footnote w:type="continuationSeparator" w:id="0">
    <w:p w:rsidR="000B611A" w:rsidRDefault="000B611A" w:rsidP="006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Microsoft Sans Seri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Microsoft Sans Seri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Microsoft Sans Seri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7815571"/>
    <w:multiLevelType w:val="hybridMultilevel"/>
    <w:tmpl w:val="09E4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C4122"/>
    <w:multiLevelType w:val="multilevel"/>
    <w:tmpl w:val="FA04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25B31"/>
    <w:multiLevelType w:val="multilevel"/>
    <w:tmpl w:val="54B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54367"/>
    <w:multiLevelType w:val="multilevel"/>
    <w:tmpl w:val="220E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02C77"/>
    <w:multiLevelType w:val="multilevel"/>
    <w:tmpl w:val="252C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61C95"/>
    <w:multiLevelType w:val="multilevel"/>
    <w:tmpl w:val="491C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D023B"/>
    <w:multiLevelType w:val="hybridMultilevel"/>
    <w:tmpl w:val="31D2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E49C7"/>
    <w:multiLevelType w:val="hybridMultilevel"/>
    <w:tmpl w:val="B3AAF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9482A"/>
    <w:multiLevelType w:val="hybridMultilevel"/>
    <w:tmpl w:val="7454254C"/>
    <w:lvl w:ilvl="0" w:tplc="29EE1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816CE"/>
    <w:multiLevelType w:val="multilevel"/>
    <w:tmpl w:val="13C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A14358"/>
    <w:multiLevelType w:val="hybridMultilevel"/>
    <w:tmpl w:val="8D7EBFD0"/>
    <w:lvl w:ilvl="0" w:tplc="0876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FA"/>
    <w:rsid w:val="00026E13"/>
    <w:rsid w:val="000B611A"/>
    <w:rsid w:val="000C2BF3"/>
    <w:rsid w:val="000C6F73"/>
    <w:rsid w:val="0011048B"/>
    <w:rsid w:val="00124042"/>
    <w:rsid w:val="00161857"/>
    <w:rsid w:val="001B1DC7"/>
    <w:rsid w:val="001E22BB"/>
    <w:rsid w:val="002375B8"/>
    <w:rsid w:val="002823BC"/>
    <w:rsid w:val="003F2400"/>
    <w:rsid w:val="004362FB"/>
    <w:rsid w:val="00466492"/>
    <w:rsid w:val="004B2B20"/>
    <w:rsid w:val="004C0D13"/>
    <w:rsid w:val="004C68B6"/>
    <w:rsid w:val="004F3E7C"/>
    <w:rsid w:val="00517189"/>
    <w:rsid w:val="005479BE"/>
    <w:rsid w:val="00594D8E"/>
    <w:rsid w:val="006437F9"/>
    <w:rsid w:val="006A1278"/>
    <w:rsid w:val="006B39FA"/>
    <w:rsid w:val="00725EC4"/>
    <w:rsid w:val="00755B53"/>
    <w:rsid w:val="00772A2D"/>
    <w:rsid w:val="007F0CD0"/>
    <w:rsid w:val="00851815"/>
    <w:rsid w:val="008E0813"/>
    <w:rsid w:val="00996A1B"/>
    <w:rsid w:val="009A4CDB"/>
    <w:rsid w:val="009F681E"/>
    <w:rsid w:val="00A82375"/>
    <w:rsid w:val="00BC5310"/>
    <w:rsid w:val="00C25CE3"/>
    <w:rsid w:val="00C572B1"/>
    <w:rsid w:val="00CD4733"/>
    <w:rsid w:val="00CD5F2E"/>
    <w:rsid w:val="00D37CAF"/>
    <w:rsid w:val="00DC3726"/>
    <w:rsid w:val="00DC6696"/>
    <w:rsid w:val="00DE7C54"/>
    <w:rsid w:val="00DF636B"/>
    <w:rsid w:val="00E10F9A"/>
    <w:rsid w:val="00E20930"/>
    <w:rsid w:val="00E23F41"/>
    <w:rsid w:val="00E607CD"/>
    <w:rsid w:val="00E84B02"/>
    <w:rsid w:val="00EA02EC"/>
    <w:rsid w:val="00F26EE0"/>
    <w:rsid w:val="00F73C9E"/>
    <w:rsid w:val="00FB1303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CFB70-9477-46A8-A7E0-E6A2AF83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B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B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9FA"/>
  </w:style>
  <w:style w:type="paragraph" w:styleId="a5">
    <w:name w:val="footer"/>
    <w:basedOn w:val="a"/>
    <w:link w:val="a6"/>
    <w:uiPriority w:val="99"/>
    <w:unhideWhenUsed/>
    <w:rsid w:val="006B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9FA"/>
  </w:style>
  <w:style w:type="paragraph" w:styleId="a7">
    <w:name w:val="List Paragraph"/>
    <w:basedOn w:val="a"/>
    <w:uiPriority w:val="34"/>
    <w:qFormat/>
    <w:rsid w:val="00725E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2F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7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B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1E83-4B22-469A-91D2-7683480F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Задрот</dc:creator>
  <cp:lastModifiedBy>Игровой</cp:lastModifiedBy>
  <cp:revision>2</cp:revision>
  <dcterms:created xsi:type="dcterms:W3CDTF">2023-09-13T06:30:00Z</dcterms:created>
  <dcterms:modified xsi:type="dcterms:W3CDTF">2023-09-13T06:30:00Z</dcterms:modified>
</cp:coreProperties>
</file>