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163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КАРАЧАЕВО-ЧЕРКЕССКОЙ РЕСПУБЛИКИ </w:t>
      </w:r>
      <w:bookmarkEnd w:id="1"/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УРУПСКОГО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"Лицей п. Медногорский"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Чомаева С.А.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Биджиева Ф.С.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83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316123)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п. Медногорский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216324" w:id="5"/>
    <w:p>
      <w:pPr>
        <w:sectPr>
          <w:pgSz w:w="11906" w:h="16383" w:orient="portrait"/>
        </w:sectPr>
      </w:pPr>
    </w:p>
    <w:bookmarkEnd w:id="5"/>
    <w:bookmarkEnd w:id="0"/>
    <w:bookmarkStart w:name="block-221632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2216325" w:id="8"/>
    <w:p>
      <w:pPr>
        <w:sectPr>
          <w:pgSz w:w="11906" w:h="16383" w:orient="portrait"/>
        </w:sectPr>
      </w:pPr>
    </w:p>
    <w:bookmarkEnd w:id="8"/>
    <w:bookmarkEnd w:id="6"/>
    <w:bookmarkStart w:name="block-221632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216326" w:id="19"/>
    <w:p>
      <w:pPr>
        <w:sectPr>
          <w:pgSz w:w="11906" w:h="16383" w:orient="portrait"/>
        </w:sectPr>
      </w:pPr>
    </w:p>
    <w:bookmarkEnd w:id="19"/>
    <w:bookmarkEnd w:id="9"/>
    <w:bookmarkStart w:name="block-2216327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216327" w:id="28"/>
    <w:p>
      <w:pPr>
        <w:sectPr>
          <w:pgSz w:w="11906" w:h="16383" w:orient="portrait"/>
        </w:sectPr>
      </w:pPr>
    </w:p>
    <w:bookmarkEnd w:id="28"/>
    <w:bookmarkEnd w:id="20"/>
    <w:bookmarkStart w:name="block-2216323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16323" w:id="30"/>
    <w:p>
      <w:pPr>
        <w:sectPr>
          <w:pgSz w:w="16383" w:h="11906" w:orient="landscape"/>
        </w:sectPr>
      </w:pPr>
    </w:p>
    <w:bookmarkEnd w:id="30"/>
    <w:bookmarkEnd w:id="29"/>
    <w:bookmarkStart w:name="block-2216322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7"/>
        <w:gridCol w:w="2480"/>
        <w:gridCol w:w="1233"/>
        <w:gridCol w:w="2238"/>
        <w:gridCol w:w="2376"/>
        <w:gridCol w:w="1691"/>
        <w:gridCol w:w="2879"/>
      </w:tblGrid>
      <w:tr>
        <w:trPr>
          <w:trHeight w:val="300" w:hRule="atLeast"/>
          <w:trHeight w:val="144" w:hRule="atLeast"/>
        </w:trPr>
        <w:tc>
          <w:tcPr>
            <w:tcW w:w="4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Цифры и числа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Цифры и числа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 Ломанная. Многоугольник.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 Ломанная. Многоугольник.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 Ломанная. Многоугольник. 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параллелепипед. Практическая работа по теме "Развёртка куба"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Окружность, круг, шар, цилиндр.Практическая работа по теме "Построение узора из окружностей"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7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Смешанные числа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Смешанные числа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Умножения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Умножения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12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Калькулятор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Калькулятор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Калькулятор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4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 Чертёжный треугольник. Практическая работа по теме "Построение углов"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13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№ 14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круговых диаграммах. Практическая работа по теме "Построение диаграмм"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треугольников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треугольников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треугольников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множества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множества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числа на простые множители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числа на простые множители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урок по материалу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Симметрия. Практическая работа по теме "Осевая симметрия"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Длина окружности и площадь круга. Шар. Практическая работа по теме "Отношение длины окружности к её диаметру"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Длина окружности и площадь круга. Шар. Практическая работа по теме "Площадь круга"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Длина окружности и площадь круга. Шар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величин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величин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действий с рациональными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действий с рациональными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Раскрытие скобок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Раскрытие скобок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12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13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14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№ 15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16322" w:id="32"/>
    <w:p>
      <w:pPr>
        <w:sectPr>
          <w:pgSz w:w="16383" w:h="11906" w:orient="landscape"/>
        </w:sectPr>
      </w:pPr>
    </w:p>
    <w:bookmarkEnd w:id="32"/>
    <w:bookmarkEnd w:id="31"/>
    <w:bookmarkStart w:name="block-2216328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Математика : 5—6-е классы : базовый уровень : методическое пособие к предметной линии </w:t>
      </w:r>
      <w:bookmarkEnd w:id="36"/>
      <w:r>
        <w:rPr>
          <w:sz w:val="28"/>
        </w:rPr>
        <w:br/>
      </w: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М34 учебников по математике Н. Я. Виленкина, В. И. Жохова, А. С. Чеснокова и др. — 2-е изд., стер. —</w:t>
      </w:r>
      <w:bookmarkEnd w:id="37"/>
      <w:r>
        <w:rPr>
          <w:sz w:val="28"/>
        </w:rPr>
        <w:br/>
      </w:r>
      <w:bookmarkStart w:name="7fc9b897-0499-435d-84f2-5e61bb8bfe4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 : Просвещение, 2023. — 64 с.</w:t>
      </w:r>
      <w:bookmarkEnd w:id="38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39"/>
      <w:r>
        <w:rPr>
          <w:rFonts w:ascii="Times New Roman" w:hAnsi="Times New Roman"/>
          <w:b w:val="false"/>
          <w:i w:val="false"/>
          <w:color w:val="000000"/>
          <w:sz w:val="28"/>
        </w:rPr>
        <w:t>https://lesson.academy-content.myschool.edu.ru/02.1/05</w:t>
      </w:r>
      <w:bookmarkEnd w:id="39"/>
      <w:r>
        <w:rPr>
          <w:sz w:val="28"/>
        </w:rPr>
        <w:br/>
      </w:r>
      <w:bookmarkStart w:name="f8298865-b615-4fbc-b3b5-26c7aa18d60c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https://lesson.academy-content.myschool.edu.ru/02.1/06</w:t>
      </w:r>
      <w:bookmarkEnd w:id="40"/>
    </w:p>
    <w:bookmarkStart w:name="block-2216328" w:id="41"/>
    <w:p>
      <w:pPr>
        <w:sectPr>
          <w:pgSz w:w="11906" w:h="16383" w:orient="portrait"/>
        </w:sectPr>
      </w:pPr>
    </w:p>
    <w:bookmarkEnd w:id="41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3312c" Type="http://schemas.openxmlformats.org/officeDocument/2006/relationships/hyperlink" Id="rId21"/>
    <Relationship TargetMode="External" Target="https://m.edsoo.ru/f2a33352" Type="http://schemas.openxmlformats.org/officeDocument/2006/relationships/hyperlink" Id="rId22"/>
    <Relationship TargetMode="External" Target="https://m.edsoo.ru/f2a33596" Type="http://schemas.openxmlformats.org/officeDocument/2006/relationships/hyperlink" Id="rId23"/>
    <Relationship TargetMode="External" Target="https://m.edsoo.ru/f2a33780" Type="http://schemas.openxmlformats.org/officeDocument/2006/relationships/hyperlink" Id="rId24"/>
    <Relationship TargetMode="External" Target="https://m.edsoo.ru/f2a338b6" Type="http://schemas.openxmlformats.org/officeDocument/2006/relationships/hyperlink" Id="rId25"/>
    <Relationship TargetMode="External" Target="https://m.edsoo.ru/f2a339ce" Type="http://schemas.openxmlformats.org/officeDocument/2006/relationships/hyperlink" Id="rId26"/>
    <Relationship TargetMode="External" Target="https://m.edsoo.ru/f2a33ad2" Type="http://schemas.openxmlformats.org/officeDocument/2006/relationships/hyperlink" Id="rId27"/>
    <Relationship TargetMode="External" Target="https://m.edsoo.ru/f2a33bd6" Type="http://schemas.openxmlformats.org/officeDocument/2006/relationships/hyperlink" Id="rId28"/>
    <Relationship TargetMode="External" Target="https://m.edsoo.ru/f2a33f46" Type="http://schemas.openxmlformats.org/officeDocument/2006/relationships/hyperlink" Id="rId29"/>
    <Relationship TargetMode="External" Target="https://m.edsoo.ru/f2a340b8" Type="http://schemas.openxmlformats.org/officeDocument/2006/relationships/hyperlink" Id="rId30"/>
    <Relationship TargetMode="External" Target="https://m.edsoo.ru/f2a3420c" Type="http://schemas.openxmlformats.org/officeDocument/2006/relationships/hyperlink" Id="rId31"/>
    <Relationship TargetMode="External" Target="https://m.edsoo.ru/f2a3432e" Type="http://schemas.openxmlformats.org/officeDocument/2006/relationships/hyperlink" Id="rId32"/>
    <Relationship TargetMode="External" Target="https://m.edsoo.ru/f2a34478" Type="http://schemas.openxmlformats.org/officeDocument/2006/relationships/hyperlink" Id="rId33"/>
    <Relationship TargetMode="External" Target="https://m.edsoo.ru/f2a3482e" Type="http://schemas.openxmlformats.org/officeDocument/2006/relationships/hyperlink" Id="rId34"/>
    <Relationship TargetMode="External" Target="https://m.edsoo.ru/f2a34950" Type="http://schemas.openxmlformats.org/officeDocument/2006/relationships/hyperlink" Id="rId35"/>
    <Relationship TargetMode="External" Target="https://m.edsoo.ru/f2a34d2e" Type="http://schemas.openxmlformats.org/officeDocument/2006/relationships/hyperlink" Id="rId3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